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2C2" w:rsidRDefault="00E70843" w:rsidP="001A3C02">
      <w:pPr>
        <w:pStyle w:val="NormLIT"/>
        <w:spacing w:before="0" w:after="0"/>
        <w:jc w:val="right"/>
      </w:pPr>
      <w:r w:rsidRPr="00AC7E7B">
        <w:rPr>
          <w:lang w:val="pl-PL"/>
        </w:rPr>
        <w:tab/>
      </w:r>
      <w:r w:rsidRPr="00AC7E7B">
        <w:rPr>
          <w:lang w:val="pl-PL"/>
        </w:rPr>
        <w:tab/>
      </w:r>
      <w:r w:rsidRPr="00AC7E7B">
        <w:rPr>
          <w:lang w:val="pl-PL"/>
        </w:rPr>
        <w:tab/>
      </w:r>
      <w:r w:rsidRPr="00AC7E7B">
        <w:rPr>
          <w:lang w:val="pl-PL"/>
        </w:rPr>
        <w:tab/>
      </w:r>
      <w:r w:rsidRPr="00AC7E7B">
        <w:rPr>
          <w:lang w:val="pl-PL"/>
        </w:rPr>
        <w:tab/>
      </w:r>
      <w:r w:rsidRPr="00AC7E7B">
        <w:rPr>
          <w:i/>
          <w:lang w:val="pl-PL"/>
        </w:rPr>
        <w:tab/>
      </w:r>
      <w:r w:rsidRPr="00AC7E7B">
        <w:rPr>
          <w:i/>
          <w:lang w:val="pl-PL"/>
        </w:rPr>
        <w:tab/>
      </w:r>
    </w:p>
    <w:p w:rsidR="00155408" w:rsidRPr="00155408" w:rsidRDefault="00E713EC" w:rsidP="00155408">
      <w:pPr>
        <w:pStyle w:val="DiagTytTab"/>
      </w:pPr>
      <w:bookmarkStart w:id="0" w:name="_GoBack"/>
      <w:r w:rsidRPr="00155408">
        <w:t xml:space="preserve">ZAŁĄCZNIK DO </w:t>
      </w:r>
      <w:r w:rsidR="00155408" w:rsidRPr="00155408">
        <w:t xml:space="preserve">ANALIZY PODAŻY </w:t>
      </w:r>
      <w:r w:rsidR="00155408">
        <w:t>TURYSTYKI ZDROWOTNEJ W POLSCE</w:t>
      </w:r>
      <w:r w:rsidR="00155408" w:rsidRPr="00155408">
        <w:t xml:space="preserve"> </w:t>
      </w:r>
      <w:r w:rsidR="00155408" w:rsidRPr="00155408">
        <w:rPr>
          <w:i/>
        </w:rPr>
        <w:t>„REGION-PRODUKT-RYNEK”.</w:t>
      </w:r>
    </w:p>
    <w:bookmarkEnd w:id="0"/>
    <w:p w:rsidR="00B602C2" w:rsidRDefault="00B602C2" w:rsidP="00155408">
      <w:pPr>
        <w:pStyle w:val="DiagTytTab"/>
      </w:pPr>
      <w:r>
        <w:t xml:space="preserve">Tabela 0: Wstępna lista </w:t>
      </w:r>
      <w:r w:rsidR="00155408">
        <w:t xml:space="preserve">rekomendowanych </w:t>
      </w:r>
      <w:r>
        <w:t>podmiotów będących wartościowymi destynacjami w oparciu o „P-R-R” na bazie Tabeli nr 6 z „Analizy … „ oraz Tabeli nr 6 z „Metodologii …”.</w:t>
      </w:r>
    </w:p>
    <w:p w:rsidR="003E57DF" w:rsidRDefault="003E57DF" w:rsidP="00155408">
      <w:pPr>
        <w:pStyle w:val="DiagTytT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953"/>
        <w:gridCol w:w="1242"/>
      </w:tblGrid>
      <w:tr w:rsidR="00B602C2" w:rsidRPr="00CC0EA5" w:rsidTr="00193E49">
        <w:tc>
          <w:tcPr>
            <w:tcW w:w="9288" w:type="dxa"/>
            <w:gridSpan w:val="3"/>
          </w:tcPr>
          <w:p w:rsidR="00B602C2" w:rsidRPr="00CC0EA5" w:rsidRDefault="00B602C2" w:rsidP="00677791">
            <w:pPr>
              <w:pStyle w:val="DiagnozaTabelki"/>
              <w:jc w:val="center"/>
              <w:rPr>
                <w:b/>
              </w:rPr>
            </w:pPr>
            <w:r w:rsidRPr="00CC0EA5">
              <w:rPr>
                <w:b/>
              </w:rPr>
              <w:t>UKRAINA</w:t>
            </w:r>
          </w:p>
        </w:tc>
      </w:tr>
      <w:tr w:rsidR="00193E49" w:rsidTr="00193E49">
        <w:tc>
          <w:tcPr>
            <w:tcW w:w="2093" w:type="dxa"/>
            <w:vAlign w:val="center"/>
          </w:tcPr>
          <w:p w:rsidR="00193E49" w:rsidRPr="00175991" w:rsidRDefault="00193E49" w:rsidP="00155408">
            <w:pPr>
              <w:pStyle w:val="DiagTabSRODEK"/>
            </w:pPr>
            <w:r>
              <w:t>Regiony</w:t>
            </w:r>
          </w:p>
        </w:tc>
        <w:tc>
          <w:tcPr>
            <w:tcW w:w="5953" w:type="dxa"/>
          </w:tcPr>
          <w:p w:rsidR="00193E49" w:rsidRPr="00193E49" w:rsidRDefault="00193E49" w:rsidP="00155408">
            <w:pPr>
              <w:pStyle w:val="DiagTabSRODEK"/>
            </w:pPr>
            <w:r w:rsidRPr="00193E49">
              <w:t>Świadczeniodawcy</w:t>
            </w:r>
          </w:p>
        </w:tc>
        <w:tc>
          <w:tcPr>
            <w:tcW w:w="1242" w:type="dxa"/>
          </w:tcPr>
          <w:p w:rsidR="00193E49" w:rsidRDefault="00193E49" w:rsidP="00155408">
            <w:pPr>
              <w:pStyle w:val="DiagTabSRODEK"/>
            </w:pPr>
            <w:r>
              <w:t>Produkty</w:t>
            </w:r>
          </w:p>
        </w:tc>
      </w:tr>
      <w:tr w:rsidR="00B602C2" w:rsidTr="00193E49">
        <w:tc>
          <w:tcPr>
            <w:tcW w:w="2093" w:type="dxa"/>
            <w:vMerge w:val="restart"/>
            <w:vAlign w:val="center"/>
          </w:tcPr>
          <w:p w:rsidR="00B602C2" w:rsidRPr="00175991" w:rsidRDefault="00B602C2" w:rsidP="00677791">
            <w:pPr>
              <w:pStyle w:val="DiagnozaTabelki"/>
            </w:pPr>
            <w:r w:rsidRPr="00175991">
              <w:t>Małopolskie i Śląskie</w:t>
            </w:r>
          </w:p>
        </w:tc>
        <w:tc>
          <w:tcPr>
            <w:tcW w:w="5953" w:type="dxa"/>
          </w:tcPr>
          <w:p w:rsidR="00B602C2" w:rsidRPr="007F0B4B" w:rsidRDefault="00B602C2" w:rsidP="00677791">
            <w:pPr>
              <w:pStyle w:val="DiagnozaTabelki"/>
            </w:pPr>
            <w:r w:rsidRPr="007F0B4B">
              <w:t>Scanmed Szpital Św. Rafała - Kraków</w:t>
            </w:r>
          </w:p>
          <w:p w:rsidR="00B602C2" w:rsidRPr="007F0B4B" w:rsidRDefault="00B602C2" w:rsidP="00677791">
            <w:pPr>
              <w:pStyle w:val="DiagnozaTabelki"/>
            </w:pPr>
            <w:r w:rsidRPr="007F0B4B">
              <w:t>Centrum Medyczne Skopia – Kraków</w:t>
            </w:r>
          </w:p>
          <w:p w:rsidR="00B602C2" w:rsidRDefault="00B602C2" w:rsidP="00677791">
            <w:pPr>
              <w:pStyle w:val="DiagnozaTabelki"/>
            </w:pPr>
            <w:r>
              <w:t>Polsko-Amerykańskie Kliniki Serca – Tychy, Ustroń</w:t>
            </w:r>
          </w:p>
          <w:p w:rsidR="00B602C2" w:rsidRDefault="00B602C2" w:rsidP="00677791">
            <w:pPr>
              <w:pStyle w:val="DiagnozaTabelki"/>
            </w:pPr>
            <w:r>
              <w:t>Zbigniew Mazan Klinika Chirurgii Mazan - Katowice</w:t>
            </w:r>
          </w:p>
          <w:p w:rsidR="00B602C2" w:rsidRDefault="00B602C2" w:rsidP="00677791">
            <w:pPr>
              <w:pStyle w:val="DiagnozaTabelki"/>
            </w:pPr>
            <w:r>
              <w:t>Szpital w Ochojcu - Katowice</w:t>
            </w:r>
          </w:p>
          <w:p w:rsidR="00B602C2" w:rsidRDefault="00B602C2" w:rsidP="00677791">
            <w:pPr>
              <w:pStyle w:val="DiagnozaTabelki"/>
            </w:pPr>
            <w:r>
              <w:t>Centrum Gamma Knife Exira - Katowice</w:t>
            </w:r>
          </w:p>
          <w:p w:rsidR="00B602C2" w:rsidRDefault="00B602C2" w:rsidP="00677791">
            <w:pPr>
              <w:pStyle w:val="DiagnozaTabelki"/>
            </w:pPr>
            <w:r>
              <w:t xml:space="preserve">Centrum Medyczne Klara –Szpital </w:t>
            </w:r>
            <w:r w:rsidR="007F0B4B">
              <w:t>–</w:t>
            </w:r>
            <w:r>
              <w:t xml:space="preserve"> Częstochowa</w:t>
            </w:r>
          </w:p>
          <w:p w:rsidR="007F0B4B" w:rsidRDefault="007F0B4B" w:rsidP="00677791">
            <w:pPr>
              <w:pStyle w:val="DiagnozaTabelki"/>
            </w:pPr>
            <w:r>
              <w:t>Centrum Chirurgii Małoinwazyjnej i Rekonstrukcyjnej – Bielsko-Biała</w:t>
            </w:r>
          </w:p>
          <w:p w:rsidR="007F0B4B" w:rsidRPr="00207722" w:rsidRDefault="007F0B4B" w:rsidP="00677791">
            <w:pPr>
              <w:pStyle w:val="DiagnozaTabelki"/>
            </w:pPr>
            <w:r>
              <w:t>Centrum Wielospecjalistycznej Opieki - Zabrze</w:t>
            </w:r>
          </w:p>
        </w:tc>
        <w:tc>
          <w:tcPr>
            <w:tcW w:w="1242" w:type="dxa"/>
          </w:tcPr>
          <w:p w:rsidR="00B602C2" w:rsidRDefault="006776A0" w:rsidP="00207722">
            <w:pPr>
              <w:pStyle w:val="DiagnozaTabelki"/>
            </w:pPr>
            <w:r>
              <w:t>Szp.</w:t>
            </w:r>
          </w:p>
        </w:tc>
      </w:tr>
      <w:tr w:rsidR="00207722" w:rsidTr="00193E49">
        <w:tc>
          <w:tcPr>
            <w:tcW w:w="2093" w:type="dxa"/>
            <w:vMerge/>
            <w:vAlign w:val="center"/>
          </w:tcPr>
          <w:p w:rsidR="00207722" w:rsidRPr="00175991" w:rsidRDefault="00207722" w:rsidP="00677791">
            <w:pPr>
              <w:pStyle w:val="DiagnozaTabelki"/>
            </w:pPr>
          </w:p>
        </w:tc>
        <w:tc>
          <w:tcPr>
            <w:tcW w:w="5953" w:type="dxa"/>
          </w:tcPr>
          <w:p w:rsidR="00207722" w:rsidRDefault="00207722" w:rsidP="00207722">
            <w:pPr>
              <w:pStyle w:val="DiagnozaTabelki"/>
            </w:pPr>
            <w:r w:rsidRPr="00D95A6F">
              <w:t xml:space="preserve">Ośrodek Chirurgii Oka </w:t>
            </w:r>
            <w:r>
              <w:t>–</w:t>
            </w:r>
            <w:r w:rsidRPr="00D95A6F">
              <w:t xml:space="preserve"> Szpital</w:t>
            </w:r>
            <w:r>
              <w:t xml:space="preserve"> – Nowy Sącz</w:t>
            </w:r>
          </w:p>
          <w:p w:rsidR="007F0B4B" w:rsidRDefault="007F0B4B" w:rsidP="00207722">
            <w:pPr>
              <w:pStyle w:val="DiagnozaTabelki"/>
            </w:pPr>
            <w:r>
              <w:t>Ośrodek Chirurgii Oka Prof. Zagórskiego - Kraków</w:t>
            </w:r>
          </w:p>
          <w:p w:rsidR="00207722" w:rsidRPr="00BB07AC" w:rsidRDefault="00207722" w:rsidP="00207722">
            <w:pPr>
              <w:pStyle w:val="DiagnozaTabelki"/>
              <w:rPr>
                <w:b/>
                <w:u w:val="single"/>
              </w:rPr>
            </w:pPr>
            <w:r w:rsidRPr="006B3D61">
              <w:t>O</w:t>
            </w:r>
            <w:r>
              <w:t>kulus</w:t>
            </w:r>
            <w:r w:rsidRPr="006B3D61">
              <w:t xml:space="preserve"> P</w:t>
            </w:r>
            <w:r>
              <w:t>lus</w:t>
            </w:r>
            <w:r w:rsidRPr="006B3D61">
              <w:t xml:space="preserve"> </w:t>
            </w:r>
            <w:r>
              <w:t>–</w:t>
            </w:r>
            <w:r w:rsidRPr="006B3D61">
              <w:t xml:space="preserve"> Szpital</w:t>
            </w:r>
            <w:r>
              <w:t xml:space="preserve"> – Bielsko Biała</w:t>
            </w:r>
          </w:p>
        </w:tc>
        <w:tc>
          <w:tcPr>
            <w:tcW w:w="1242" w:type="dxa"/>
          </w:tcPr>
          <w:p w:rsidR="00207722" w:rsidRDefault="00207722" w:rsidP="00677791">
            <w:pPr>
              <w:pStyle w:val="DiagnozaTabelki"/>
            </w:pPr>
            <w:r>
              <w:t>Oko</w:t>
            </w:r>
          </w:p>
        </w:tc>
      </w:tr>
      <w:tr w:rsidR="00207722" w:rsidTr="00193E49">
        <w:tc>
          <w:tcPr>
            <w:tcW w:w="2093" w:type="dxa"/>
            <w:vMerge/>
            <w:vAlign w:val="center"/>
          </w:tcPr>
          <w:p w:rsidR="00207722" w:rsidRPr="00175991" w:rsidRDefault="00207722" w:rsidP="00677791">
            <w:pPr>
              <w:pStyle w:val="DiagnozaTabelki"/>
            </w:pPr>
          </w:p>
        </w:tc>
        <w:tc>
          <w:tcPr>
            <w:tcW w:w="5953" w:type="dxa"/>
          </w:tcPr>
          <w:p w:rsidR="00207722" w:rsidRPr="00D95A6F" w:rsidRDefault="00207722" w:rsidP="00207722">
            <w:pPr>
              <w:pStyle w:val="DiagnozaTabelki"/>
            </w:pPr>
            <w:r w:rsidRPr="00BB07AC">
              <w:t>Ortopedicum</w:t>
            </w:r>
            <w:r>
              <w:t xml:space="preserve"> - Kraków</w:t>
            </w:r>
          </w:p>
        </w:tc>
        <w:tc>
          <w:tcPr>
            <w:tcW w:w="1242" w:type="dxa"/>
          </w:tcPr>
          <w:p w:rsidR="00207722" w:rsidRDefault="00207722" w:rsidP="00677791">
            <w:pPr>
              <w:pStyle w:val="DiagnozaTabelki"/>
            </w:pPr>
            <w:r>
              <w:t>Ort.</w:t>
            </w:r>
          </w:p>
        </w:tc>
      </w:tr>
      <w:tr w:rsidR="00B602C2" w:rsidTr="00193E49">
        <w:tc>
          <w:tcPr>
            <w:tcW w:w="2093" w:type="dxa"/>
            <w:vMerge/>
            <w:vAlign w:val="center"/>
          </w:tcPr>
          <w:p w:rsidR="00B602C2" w:rsidRPr="00175991" w:rsidRDefault="00B602C2" w:rsidP="00677791">
            <w:pPr>
              <w:pStyle w:val="DiagnozaTabelki"/>
            </w:pPr>
          </w:p>
        </w:tc>
        <w:tc>
          <w:tcPr>
            <w:tcW w:w="5953" w:type="dxa"/>
          </w:tcPr>
          <w:p w:rsidR="00B602C2" w:rsidRPr="007F0B4B" w:rsidRDefault="00B602C2" w:rsidP="00677791">
            <w:pPr>
              <w:pStyle w:val="DiagnozaTabelki"/>
            </w:pPr>
            <w:r w:rsidRPr="007F0B4B">
              <w:t>Uzdrowsiko Kopalnia Soli "Wieliczka" - Wieliczka</w:t>
            </w:r>
          </w:p>
          <w:p w:rsidR="00B602C2" w:rsidRPr="007F0B4B" w:rsidRDefault="00B602C2" w:rsidP="00677791">
            <w:pPr>
              <w:pStyle w:val="DiagnozaTabelki"/>
            </w:pPr>
            <w:r w:rsidRPr="007F0B4B">
              <w:t>Uzdrowisko Wysowa  Szpital Beskid – Wysowa-Zdrój</w:t>
            </w:r>
          </w:p>
          <w:p w:rsidR="007F0B4B" w:rsidRPr="007F0B4B" w:rsidRDefault="007F0B4B" w:rsidP="00677791">
            <w:pPr>
              <w:pStyle w:val="DiagnozaTabelki"/>
            </w:pPr>
            <w:r w:rsidRPr="007F0B4B">
              <w:t>Szpital Uzdrowiskowo – Rehabilitacyjny Beskid - Zdrój</w:t>
            </w:r>
          </w:p>
          <w:p w:rsidR="00B602C2" w:rsidRPr="007F0B4B" w:rsidRDefault="00B602C2" w:rsidP="00677791">
            <w:pPr>
              <w:pStyle w:val="DiagnozaTabelki"/>
            </w:pPr>
            <w:r w:rsidRPr="007F0B4B">
              <w:t>Zespół Sanatoriów Uzdrowiskowych - Szczawnica</w:t>
            </w:r>
          </w:p>
          <w:p w:rsidR="00B602C2" w:rsidRPr="007F0B4B" w:rsidRDefault="00B602C2" w:rsidP="00677791">
            <w:pPr>
              <w:pStyle w:val="DiagnozaTabelki"/>
            </w:pPr>
            <w:r w:rsidRPr="007F0B4B">
              <w:t>Sanatorium Zgoda – Krynica Zdrój</w:t>
            </w:r>
          </w:p>
          <w:p w:rsidR="00B602C2" w:rsidRDefault="00B602C2" w:rsidP="00677791">
            <w:pPr>
              <w:pStyle w:val="DiagnozaTabelki"/>
            </w:pPr>
            <w:r w:rsidRPr="007F0B4B">
              <w:t>Centrum Lecznictwa Uzdrowiskowego "Sanatoria Ustroń"</w:t>
            </w:r>
          </w:p>
        </w:tc>
        <w:tc>
          <w:tcPr>
            <w:tcW w:w="1242" w:type="dxa"/>
          </w:tcPr>
          <w:p w:rsidR="00B602C2" w:rsidRDefault="00B602C2" w:rsidP="00677791">
            <w:pPr>
              <w:pStyle w:val="DiagnozaTabelki"/>
            </w:pPr>
            <w:r>
              <w:t>Uzd</w:t>
            </w:r>
            <w:r w:rsidR="00207722">
              <w:t>.</w:t>
            </w:r>
          </w:p>
        </w:tc>
      </w:tr>
      <w:tr w:rsidR="00B602C2" w:rsidTr="00193E49">
        <w:tc>
          <w:tcPr>
            <w:tcW w:w="2093" w:type="dxa"/>
            <w:vMerge w:val="restart"/>
            <w:vAlign w:val="center"/>
          </w:tcPr>
          <w:p w:rsidR="00B602C2" w:rsidRPr="00175991" w:rsidRDefault="00B602C2" w:rsidP="00677791">
            <w:pPr>
              <w:pStyle w:val="DiagnozaTabelki"/>
            </w:pPr>
            <w:r>
              <w:t>Lublin</w:t>
            </w:r>
          </w:p>
        </w:tc>
        <w:tc>
          <w:tcPr>
            <w:tcW w:w="5953" w:type="dxa"/>
          </w:tcPr>
          <w:p w:rsidR="00B602C2" w:rsidRDefault="00B602C2" w:rsidP="00677791">
            <w:pPr>
              <w:pStyle w:val="DiagnozaTabelki"/>
            </w:pPr>
            <w:r w:rsidRPr="008274F5">
              <w:t>Samodzielny Publiczny Szpital Kliniczny Nr 4</w:t>
            </w:r>
          </w:p>
          <w:p w:rsidR="00B602C2" w:rsidRDefault="00B602C2" w:rsidP="006777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47D4">
              <w:rPr>
                <w:rFonts w:eastAsia="Calibri"/>
                <w:sz w:val="20"/>
                <w:szCs w:val="20"/>
                <w:lang w:eastAsia="en-US"/>
              </w:rPr>
              <w:t xml:space="preserve">Ośrodek Chirurgii Oka </w:t>
            </w: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Pr="003F47D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Lublin, Nałęczów</w:t>
            </w:r>
          </w:p>
          <w:p w:rsidR="001114A5" w:rsidRPr="00B46DAB" w:rsidRDefault="001114A5" w:rsidP="006777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Żagiel Med. - Lublin</w:t>
            </w:r>
          </w:p>
        </w:tc>
        <w:tc>
          <w:tcPr>
            <w:tcW w:w="1242" w:type="dxa"/>
          </w:tcPr>
          <w:p w:rsidR="00B602C2" w:rsidRDefault="00B602C2" w:rsidP="00677791">
            <w:pPr>
              <w:pStyle w:val="DiagnozaTabelki"/>
            </w:pPr>
            <w:r>
              <w:t>Szp</w:t>
            </w:r>
            <w:r w:rsidR="00207722">
              <w:t>.</w:t>
            </w:r>
          </w:p>
        </w:tc>
      </w:tr>
      <w:tr w:rsidR="00B602C2" w:rsidRPr="00CC0EA5" w:rsidTr="00193E49">
        <w:tc>
          <w:tcPr>
            <w:tcW w:w="2093" w:type="dxa"/>
            <w:vMerge/>
            <w:vAlign w:val="center"/>
          </w:tcPr>
          <w:p w:rsidR="00B602C2" w:rsidRPr="00175991" w:rsidRDefault="00B602C2" w:rsidP="00677791">
            <w:pPr>
              <w:pStyle w:val="DiagnozaTabelki"/>
            </w:pPr>
          </w:p>
        </w:tc>
        <w:tc>
          <w:tcPr>
            <w:tcW w:w="5953" w:type="dxa"/>
          </w:tcPr>
          <w:p w:rsidR="00B602C2" w:rsidRDefault="00B602C2" w:rsidP="00677791">
            <w:pPr>
              <w:pStyle w:val="DiagnozaTabelki"/>
            </w:pPr>
            <w:r w:rsidRPr="008274F5">
              <w:t>U</w:t>
            </w:r>
            <w:r>
              <w:t xml:space="preserve">zdrowisko </w:t>
            </w:r>
            <w:r w:rsidRPr="008274F5">
              <w:t>N</w:t>
            </w:r>
            <w:r>
              <w:t>ałęczów</w:t>
            </w:r>
          </w:p>
        </w:tc>
        <w:tc>
          <w:tcPr>
            <w:tcW w:w="1242" w:type="dxa"/>
          </w:tcPr>
          <w:p w:rsidR="00B602C2" w:rsidRDefault="00B602C2" w:rsidP="00677791">
            <w:pPr>
              <w:pStyle w:val="DiagnozaTabelki"/>
            </w:pPr>
            <w:r>
              <w:t>U</w:t>
            </w:r>
            <w:r w:rsidR="005504EC">
              <w:t>zd.</w:t>
            </w:r>
          </w:p>
        </w:tc>
      </w:tr>
    </w:tbl>
    <w:p w:rsidR="00E14934" w:rsidRDefault="00E14934">
      <w:r>
        <w:rPr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953"/>
        <w:gridCol w:w="1242"/>
      </w:tblGrid>
      <w:tr w:rsidR="00B602C2" w:rsidTr="00193E49">
        <w:tc>
          <w:tcPr>
            <w:tcW w:w="9288" w:type="dxa"/>
            <w:gridSpan w:val="3"/>
          </w:tcPr>
          <w:p w:rsidR="00B602C2" w:rsidRPr="00CC0EA5" w:rsidRDefault="00B602C2" w:rsidP="00677791">
            <w:pPr>
              <w:pStyle w:val="DiagnozaTabelki"/>
              <w:jc w:val="center"/>
              <w:rPr>
                <w:b/>
              </w:rPr>
            </w:pPr>
            <w:r w:rsidRPr="00CC0EA5">
              <w:rPr>
                <w:b/>
              </w:rPr>
              <w:lastRenderedPageBreak/>
              <w:t>ROSJA</w:t>
            </w:r>
          </w:p>
        </w:tc>
      </w:tr>
      <w:tr w:rsidR="00193E49" w:rsidTr="00193E49">
        <w:tc>
          <w:tcPr>
            <w:tcW w:w="2093" w:type="dxa"/>
            <w:vAlign w:val="center"/>
          </w:tcPr>
          <w:p w:rsidR="00193E49" w:rsidRPr="00175991" w:rsidRDefault="00193E49" w:rsidP="00155408">
            <w:pPr>
              <w:pStyle w:val="DiagTabSRODEK"/>
            </w:pPr>
            <w:r>
              <w:t>Regiony</w:t>
            </w:r>
          </w:p>
        </w:tc>
        <w:tc>
          <w:tcPr>
            <w:tcW w:w="5953" w:type="dxa"/>
          </w:tcPr>
          <w:p w:rsidR="00193E49" w:rsidRPr="00193E49" w:rsidRDefault="00193E49" w:rsidP="00155408">
            <w:pPr>
              <w:pStyle w:val="DiagTabSRODEK"/>
            </w:pPr>
            <w:r w:rsidRPr="00193E49">
              <w:t>Świadczeniodawcy</w:t>
            </w:r>
          </w:p>
        </w:tc>
        <w:tc>
          <w:tcPr>
            <w:tcW w:w="1242" w:type="dxa"/>
          </w:tcPr>
          <w:p w:rsidR="00193E49" w:rsidRDefault="00193E49" w:rsidP="00155408">
            <w:pPr>
              <w:pStyle w:val="DiagTabSRODEK"/>
            </w:pPr>
            <w:r>
              <w:t>Produkty</w:t>
            </w:r>
          </w:p>
        </w:tc>
      </w:tr>
      <w:tr w:rsidR="00B602C2" w:rsidTr="00193E49">
        <w:tc>
          <w:tcPr>
            <w:tcW w:w="2093" w:type="dxa"/>
            <w:vMerge w:val="restart"/>
            <w:vAlign w:val="center"/>
          </w:tcPr>
          <w:p w:rsidR="00B602C2" w:rsidRDefault="00B602C2" w:rsidP="00155408">
            <w:pPr>
              <w:pStyle w:val="DiagTabSRODEK"/>
            </w:pPr>
            <w:r>
              <w:t>Pomorskie</w:t>
            </w:r>
          </w:p>
        </w:tc>
        <w:tc>
          <w:tcPr>
            <w:tcW w:w="5953" w:type="dxa"/>
          </w:tcPr>
          <w:p w:rsidR="00B602C2" w:rsidRDefault="00B602C2" w:rsidP="00677791">
            <w:pPr>
              <w:pStyle w:val="DiagnozaTabelki"/>
            </w:pPr>
            <w:r w:rsidRPr="00BB07AC">
              <w:t>S</w:t>
            </w:r>
            <w:r>
              <w:t>wissmed-</w:t>
            </w:r>
            <w:r w:rsidRPr="00BB07AC">
              <w:t xml:space="preserve"> Szpital</w:t>
            </w:r>
            <w:r>
              <w:t xml:space="preserve"> - Gdańsk</w:t>
            </w:r>
          </w:p>
          <w:p w:rsidR="00B602C2" w:rsidRDefault="00B602C2" w:rsidP="00677791">
            <w:pPr>
              <w:pStyle w:val="DiagnozaTabelki"/>
            </w:pPr>
            <w:r w:rsidRPr="00BB07AC">
              <w:t>Rehabilitacja - Krojanty NZOZ</w:t>
            </w:r>
          </w:p>
          <w:p w:rsidR="00B602C2" w:rsidRDefault="00B602C2" w:rsidP="00677791">
            <w:pPr>
              <w:pStyle w:val="DiagnozaTabelki"/>
            </w:pPr>
            <w:r w:rsidRPr="00BB07AC">
              <w:t>Szpital I</w:t>
            </w:r>
            <w:r>
              <w:t>nvicta – Gdańsk</w:t>
            </w:r>
          </w:p>
          <w:p w:rsidR="00B602C2" w:rsidRDefault="00B602C2" w:rsidP="00677791">
            <w:pPr>
              <w:pStyle w:val="DiagnozaTabelki"/>
            </w:pPr>
            <w:r w:rsidRPr="00BB07AC">
              <w:t>Laguna Medical</w:t>
            </w:r>
            <w:r>
              <w:t xml:space="preserve"> - Gdynia</w:t>
            </w:r>
          </w:p>
          <w:p w:rsidR="00B602C2" w:rsidRDefault="00B602C2" w:rsidP="00677791">
            <w:pPr>
              <w:pStyle w:val="DiagnozaTabelki"/>
            </w:pPr>
            <w:r w:rsidRPr="00BB07AC">
              <w:t>Centrum Mikrochirurgii Oka "K</w:t>
            </w:r>
            <w:r>
              <w:t>ardiotel-Blikpol</w:t>
            </w:r>
            <w:r w:rsidRPr="00BB07AC">
              <w:t>"</w:t>
            </w:r>
          </w:p>
          <w:p w:rsidR="00B602C2" w:rsidRDefault="00B602C2" w:rsidP="00677791">
            <w:pPr>
              <w:pStyle w:val="DiagnozaTabelki"/>
            </w:pPr>
            <w:r w:rsidRPr="00BB07AC">
              <w:t>C</w:t>
            </w:r>
            <w:r>
              <w:t xml:space="preserve">entrum </w:t>
            </w:r>
            <w:r w:rsidRPr="00BB07AC">
              <w:t>O</w:t>
            </w:r>
            <w:r>
              <w:t xml:space="preserve">kulistyczne </w:t>
            </w:r>
            <w:r w:rsidRPr="00BB07AC">
              <w:t>A</w:t>
            </w:r>
            <w:r>
              <w:t>rtlife</w:t>
            </w:r>
          </w:p>
          <w:p w:rsidR="00B602C2" w:rsidRDefault="00B602C2" w:rsidP="00677791">
            <w:pPr>
              <w:pStyle w:val="DiagnozaTabelki"/>
            </w:pPr>
            <w:r w:rsidRPr="00BB07AC">
              <w:t>Centrum Medycyny Specjalistycznej Sanitas</w:t>
            </w:r>
          </w:p>
        </w:tc>
        <w:tc>
          <w:tcPr>
            <w:tcW w:w="1242" w:type="dxa"/>
          </w:tcPr>
          <w:p w:rsidR="00B602C2" w:rsidRDefault="006776A0" w:rsidP="00677791">
            <w:pPr>
              <w:pStyle w:val="DiagnozaTabelki"/>
            </w:pPr>
            <w:r>
              <w:t>Szp., Reh., Kob., Ort., Oko</w:t>
            </w:r>
          </w:p>
        </w:tc>
      </w:tr>
      <w:tr w:rsidR="00B602C2" w:rsidTr="00193E49">
        <w:tc>
          <w:tcPr>
            <w:tcW w:w="2093" w:type="dxa"/>
            <w:vMerge/>
            <w:vAlign w:val="center"/>
          </w:tcPr>
          <w:p w:rsidR="00B602C2" w:rsidRDefault="00B602C2" w:rsidP="00155408">
            <w:pPr>
              <w:pStyle w:val="DiagTabSRODEK"/>
            </w:pPr>
          </w:p>
        </w:tc>
        <w:tc>
          <w:tcPr>
            <w:tcW w:w="5953" w:type="dxa"/>
          </w:tcPr>
          <w:p w:rsidR="00B602C2" w:rsidRDefault="00B602C2" w:rsidP="00677791">
            <w:pPr>
              <w:pStyle w:val="DiagnozaTabelki"/>
            </w:pPr>
            <w:r>
              <w:t>Medica Assistance</w:t>
            </w:r>
          </w:p>
          <w:p w:rsidR="00B602C2" w:rsidRDefault="00B602C2" w:rsidP="00677791">
            <w:pPr>
              <w:pStyle w:val="DiagnozaTabelki"/>
            </w:pPr>
            <w:r>
              <w:t>Centrum Medycyny Specjalistycznej Sanitas</w:t>
            </w:r>
          </w:p>
          <w:p w:rsidR="00B602C2" w:rsidRDefault="00B602C2" w:rsidP="00677791">
            <w:pPr>
              <w:pStyle w:val="DiagnozaTabelki"/>
            </w:pPr>
            <w:r>
              <w:t>Luxmed – diagnostyka - Gdańsk</w:t>
            </w:r>
          </w:p>
        </w:tc>
        <w:tc>
          <w:tcPr>
            <w:tcW w:w="1242" w:type="dxa"/>
          </w:tcPr>
          <w:p w:rsidR="00B602C2" w:rsidRDefault="00B602C2" w:rsidP="00677791">
            <w:pPr>
              <w:pStyle w:val="DiagnozaTabelki"/>
            </w:pPr>
            <w:r>
              <w:t>D</w:t>
            </w:r>
            <w:r w:rsidR="006776A0">
              <w:t>ia.</w:t>
            </w:r>
          </w:p>
        </w:tc>
      </w:tr>
      <w:tr w:rsidR="00B602C2" w:rsidTr="00193E49">
        <w:tc>
          <w:tcPr>
            <w:tcW w:w="2093" w:type="dxa"/>
            <w:vMerge w:val="restart"/>
            <w:vAlign w:val="center"/>
          </w:tcPr>
          <w:p w:rsidR="00B602C2" w:rsidRDefault="00B602C2" w:rsidP="00155408">
            <w:pPr>
              <w:pStyle w:val="DiagTabSRODEK"/>
            </w:pPr>
            <w:r>
              <w:t>Mazowieckie</w:t>
            </w:r>
          </w:p>
        </w:tc>
        <w:tc>
          <w:tcPr>
            <w:tcW w:w="5953" w:type="dxa"/>
          </w:tcPr>
          <w:p w:rsidR="00B602C2" w:rsidRPr="00A36613" w:rsidRDefault="00B602C2" w:rsidP="00677791">
            <w:pPr>
              <w:pStyle w:val="DiagnozaTabelki"/>
            </w:pPr>
            <w:r w:rsidRPr="00A36613">
              <w:t>Warsaw Medical Center Warszawskie Centrum Medyczne</w:t>
            </w:r>
          </w:p>
          <w:p w:rsidR="00B602C2" w:rsidRPr="00A36613" w:rsidRDefault="00B602C2" w:rsidP="006777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6613">
              <w:rPr>
                <w:rFonts w:eastAsia="Calibri"/>
                <w:sz w:val="20"/>
                <w:szCs w:val="20"/>
                <w:lang w:eastAsia="en-US"/>
              </w:rPr>
              <w:t>Medicover Opieka Szpitalna</w:t>
            </w:r>
          </w:p>
          <w:p w:rsidR="00B602C2" w:rsidRPr="00A36613" w:rsidRDefault="00B602C2" w:rsidP="00677791">
            <w:pPr>
              <w:pStyle w:val="DiagnozaTabelki"/>
            </w:pPr>
            <w:r w:rsidRPr="00A36613">
              <w:t>Szpital Zachodni  leczenie stacjonarne</w:t>
            </w:r>
          </w:p>
          <w:p w:rsidR="00B602C2" w:rsidRPr="00A36613" w:rsidRDefault="00B602C2" w:rsidP="00677791">
            <w:pPr>
              <w:pStyle w:val="DiagnozaTabelki"/>
            </w:pPr>
            <w:r w:rsidRPr="00A36613">
              <w:t>Szpital Instytutu Fizjologii i Patologii Słuchu</w:t>
            </w:r>
          </w:p>
          <w:p w:rsidR="004E58B9" w:rsidRPr="00A36613" w:rsidRDefault="004E58B9" w:rsidP="00677791">
            <w:pPr>
              <w:pStyle w:val="DiagnozaTabelki"/>
            </w:pPr>
            <w:r w:rsidRPr="00A36613">
              <w:t>NZOZ  Centrum Słuchu i Mowy "Medincus”</w:t>
            </w:r>
          </w:p>
          <w:p w:rsidR="00B602C2" w:rsidRPr="00A36613" w:rsidRDefault="00B602C2" w:rsidP="00677791">
            <w:pPr>
              <w:pStyle w:val="DiagnozaTabelki"/>
            </w:pPr>
            <w:r w:rsidRPr="00A36613">
              <w:t>Centrum Cyberknife</w:t>
            </w:r>
          </w:p>
          <w:p w:rsidR="00B602C2" w:rsidRPr="00A36613" w:rsidRDefault="00B602C2" w:rsidP="00677791">
            <w:pPr>
              <w:pStyle w:val="DiagnozaTabelki"/>
            </w:pPr>
            <w:r w:rsidRPr="00A36613">
              <w:t>Europejskie Centrum Zdrowia Otwock Szpital im. Fryderyka Chopina</w:t>
            </w:r>
          </w:p>
          <w:p w:rsidR="00B602C2" w:rsidRPr="00A36613" w:rsidRDefault="00B602C2" w:rsidP="00677791">
            <w:pPr>
              <w:pStyle w:val="DiagnozaTabelki"/>
            </w:pPr>
            <w:r w:rsidRPr="00A36613">
              <w:t>Carolina Medical Center Szpital</w:t>
            </w:r>
          </w:p>
          <w:p w:rsidR="00A36613" w:rsidRPr="00A36613" w:rsidRDefault="00A36613" w:rsidP="00677791">
            <w:pPr>
              <w:pStyle w:val="DiagnozaTabelki"/>
            </w:pPr>
            <w:r w:rsidRPr="00A36613">
              <w:t>Szpital Lux Med</w:t>
            </w:r>
          </w:p>
          <w:p w:rsidR="00B602C2" w:rsidRPr="00A36613" w:rsidRDefault="00B602C2" w:rsidP="00677791">
            <w:pPr>
              <w:pStyle w:val="DiagnozaTabelki"/>
            </w:pPr>
            <w:r w:rsidRPr="00A36613">
              <w:t>Centrum Kompleksowej Rehabilitacji</w:t>
            </w:r>
          </w:p>
          <w:p w:rsidR="00B602C2" w:rsidRPr="00A36613" w:rsidRDefault="00B602C2" w:rsidP="00677791">
            <w:pPr>
              <w:pStyle w:val="DiagnozaTabelki"/>
            </w:pPr>
            <w:r w:rsidRPr="00A36613">
              <w:t>Kliniki Okulistyczne Optegra</w:t>
            </w:r>
          </w:p>
          <w:p w:rsidR="00B602C2" w:rsidRPr="00A36613" w:rsidRDefault="00B602C2" w:rsidP="00677791">
            <w:pPr>
              <w:pStyle w:val="DiagnozaTabelki"/>
            </w:pPr>
            <w:r w:rsidRPr="00A36613">
              <w:t>Dr Osuch Clinic Ambulatorium</w:t>
            </w:r>
          </w:p>
          <w:p w:rsidR="00B602C2" w:rsidRPr="00A36613" w:rsidRDefault="00B602C2" w:rsidP="00677791">
            <w:pPr>
              <w:pStyle w:val="DiagnozaTabelki"/>
            </w:pPr>
            <w:r w:rsidRPr="00A36613">
              <w:t>Centrum Intensywnej Terapii Olinek - Rehabilitacja</w:t>
            </w:r>
          </w:p>
          <w:p w:rsidR="00B602C2" w:rsidRPr="00A36613" w:rsidRDefault="00B602C2" w:rsidP="00677791">
            <w:r w:rsidRPr="00A36613">
              <w:rPr>
                <w:rFonts w:eastAsia="Calibri"/>
                <w:sz w:val="20"/>
                <w:szCs w:val="20"/>
                <w:lang w:eastAsia="en-US"/>
              </w:rPr>
              <w:t>Ośrodki Rehabilitacji Fundacji Dzieciom "Zdążyć z pomocą</w:t>
            </w:r>
            <w:r w:rsidRPr="00A36613">
              <w:t>"</w:t>
            </w:r>
          </w:p>
          <w:p w:rsidR="00B602C2" w:rsidRPr="00A36613" w:rsidRDefault="00B602C2" w:rsidP="006777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6613">
              <w:rPr>
                <w:rFonts w:eastAsia="Calibri"/>
                <w:sz w:val="20"/>
                <w:szCs w:val="20"/>
                <w:lang w:eastAsia="en-US"/>
              </w:rPr>
              <w:t>"Klinika Leczenia Niepłodności, Ginekologii i Położnictwa - Bocian"</w:t>
            </w:r>
          </w:p>
          <w:p w:rsidR="00B602C2" w:rsidRPr="00A36613" w:rsidRDefault="00B602C2" w:rsidP="006777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6613">
              <w:rPr>
                <w:rFonts w:eastAsia="Calibri"/>
                <w:sz w:val="20"/>
                <w:szCs w:val="20"/>
                <w:lang w:eastAsia="en-US"/>
              </w:rPr>
              <w:t>Centrum Medyczne Damiana – Szpital Położniczy</w:t>
            </w:r>
          </w:p>
          <w:p w:rsidR="00A36613" w:rsidRPr="00A36613" w:rsidRDefault="00A36613" w:rsidP="006777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6613">
              <w:rPr>
                <w:rFonts w:eastAsia="Calibri"/>
                <w:sz w:val="20"/>
                <w:szCs w:val="20"/>
                <w:lang w:eastAsia="en-US"/>
              </w:rPr>
              <w:t>Szpital Specjalistyczny św. Zofii</w:t>
            </w:r>
          </w:p>
          <w:p w:rsidR="00B602C2" w:rsidRPr="00A36613" w:rsidRDefault="00B602C2" w:rsidP="006777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6613">
              <w:rPr>
                <w:rFonts w:eastAsia="Calibri"/>
                <w:sz w:val="20"/>
                <w:szCs w:val="20"/>
                <w:lang w:eastAsia="en-US"/>
              </w:rPr>
              <w:t>Fertimedica Centrum Płodności</w:t>
            </w:r>
          </w:p>
          <w:p w:rsidR="00CD000E" w:rsidRPr="00CD000E" w:rsidRDefault="00CD000E" w:rsidP="00A36613">
            <w:pPr>
              <w:rPr>
                <w:b/>
              </w:rPr>
            </w:pPr>
            <w:r w:rsidRPr="00A36613">
              <w:rPr>
                <w:rFonts w:eastAsia="Calibri"/>
                <w:sz w:val="20"/>
                <w:szCs w:val="20"/>
                <w:lang w:eastAsia="en-US"/>
              </w:rPr>
              <w:t>Krajmed Centrum Nowoczesnej Laryngologii</w:t>
            </w:r>
            <w:r w:rsidRPr="00CD000E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42" w:type="dxa"/>
          </w:tcPr>
          <w:p w:rsidR="00B602C2" w:rsidRDefault="006776A0" w:rsidP="00677791">
            <w:pPr>
              <w:pStyle w:val="DiagnozaTabelki"/>
            </w:pPr>
            <w:r>
              <w:t>Szp., Reh., Kob., Ort., Oko</w:t>
            </w:r>
          </w:p>
        </w:tc>
      </w:tr>
      <w:tr w:rsidR="00B602C2" w:rsidTr="00193E49">
        <w:tc>
          <w:tcPr>
            <w:tcW w:w="2093" w:type="dxa"/>
            <w:vMerge/>
          </w:tcPr>
          <w:p w:rsidR="00B602C2" w:rsidRDefault="00B602C2" w:rsidP="00677791">
            <w:pPr>
              <w:pStyle w:val="DiagnozaTabelki"/>
            </w:pPr>
          </w:p>
        </w:tc>
        <w:tc>
          <w:tcPr>
            <w:tcW w:w="5953" w:type="dxa"/>
          </w:tcPr>
          <w:p w:rsidR="00B602C2" w:rsidRPr="004E58B9" w:rsidRDefault="00B602C2" w:rsidP="00677791">
            <w:pPr>
              <w:pStyle w:val="DiagnozaTabelki"/>
            </w:pPr>
            <w:r w:rsidRPr="004E58B9">
              <w:t>Medipark</w:t>
            </w:r>
          </w:p>
          <w:p w:rsidR="00B602C2" w:rsidRPr="004E58B9" w:rsidRDefault="00B602C2" w:rsidP="00677791">
            <w:pPr>
              <w:pStyle w:val="DiagnozaTabelki"/>
            </w:pPr>
            <w:r w:rsidRPr="004E58B9">
              <w:t xml:space="preserve">Imedi Medycyna </w:t>
            </w:r>
          </w:p>
          <w:p w:rsidR="00B602C2" w:rsidRPr="004E58B9" w:rsidRDefault="00B602C2" w:rsidP="00677791">
            <w:pPr>
              <w:pStyle w:val="DiagnozaTabelki"/>
            </w:pPr>
            <w:r w:rsidRPr="004E58B9">
              <w:t>Centrum Medycyny Sportowej</w:t>
            </w:r>
          </w:p>
          <w:p w:rsidR="00B602C2" w:rsidRPr="004E58B9" w:rsidRDefault="00B602C2" w:rsidP="00677791">
            <w:pPr>
              <w:pStyle w:val="DiagnozaTabelki"/>
            </w:pPr>
            <w:r w:rsidRPr="004E58B9">
              <w:t>CMP Ursynów</w:t>
            </w:r>
          </w:p>
          <w:p w:rsidR="00B602C2" w:rsidRPr="0045519E" w:rsidRDefault="00B602C2" w:rsidP="00677791">
            <w:pPr>
              <w:pStyle w:val="DiagnozaTabelki"/>
              <w:rPr>
                <w:highlight w:val="yellow"/>
              </w:rPr>
            </w:pPr>
            <w:r w:rsidRPr="004E58B9">
              <w:t>City Clinic NZOZ</w:t>
            </w:r>
          </w:p>
        </w:tc>
        <w:tc>
          <w:tcPr>
            <w:tcW w:w="1242" w:type="dxa"/>
          </w:tcPr>
          <w:p w:rsidR="00B602C2" w:rsidRPr="0045519E" w:rsidRDefault="00B602C2" w:rsidP="004E58B9">
            <w:pPr>
              <w:pStyle w:val="DiagnozaTabelki"/>
              <w:rPr>
                <w:highlight w:val="yellow"/>
              </w:rPr>
            </w:pPr>
            <w:r w:rsidRPr="004E58B9">
              <w:t>D</w:t>
            </w:r>
            <w:r w:rsidR="00585661" w:rsidRPr="004E58B9">
              <w:t>ia</w:t>
            </w:r>
            <w:r w:rsidR="00091F21">
              <w:t>.</w:t>
            </w:r>
          </w:p>
        </w:tc>
      </w:tr>
      <w:tr w:rsidR="00B602C2" w:rsidTr="00193E49">
        <w:tc>
          <w:tcPr>
            <w:tcW w:w="2093" w:type="dxa"/>
            <w:vAlign w:val="center"/>
          </w:tcPr>
          <w:p w:rsidR="00B602C2" w:rsidRDefault="00B602C2" w:rsidP="00155408">
            <w:pPr>
              <w:pStyle w:val="DiagTabSRODEK"/>
            </w:pPr>
            <w:r>
              <w:t>Olsztyn</w:t>
            </w:r>
          </w:p>
        </w:tc>
        <w:tc>
          <w:tcPr>
            <w:tcW w:w="5953" w:type="dxa"/>
          </w:tcPr>
          <w:p w:rsidR="00B602C2" w:rsidRDefault="00B602C2" w:rsidP="00677791">
            <w:pPr>
              <w:pStyle w:val="DiagnozaTabelki"/>
              <w:jc w:val="left"/>
            </w:pPr>
            <w:r>
              <w:t>Wojewódzki Szpital Specjalistyczny - Olsztyn</w:t>
            </w:r>
          </w:p>
          <w:p w:rsidR="00B602C2" w:rsidRDefault="00B602C2" w:rsidP="00677791">
            <w:pPr>
              <w:pStyle w:val="DiagnozaTabelki"/>
              <w:jc w:val="left"/>
            </w:pPr>
            <w:r>
              <w:t xml:space="preserve">Szpital w Ameryce </w:t>
            </w:r>
            <w:r w:rsidR="00A36613">
              <w:t>–</w:t>
            </w:r>
            <w:r>
              <w:t xml:space="preserve"> Ameryka</w:t>
            </w:r>
          </w:p>
          <w:p w:rsidR="00A36613" w:rsidRDefault="00A36613" w:rsidP="00677791">
            <w:pPr>
              <w:pStyle w:val="DiagnozaTabelki"/>
              <w:jc w:val="left"/>
            </w:pPr>
            <w:r>
              <w:t>Szpital Wojewódzki w Elblągu</w:t>
            </w:r>
          </w:p>
        </w:tc>
        <w:tc>
          <w:tcPr>
            <w:tcW w:w="1242" w:type="dxa"/>
          </w:tcPr>
          <w:p w:rsidR="00B602C2" w:rsidRDefault="006776A0" w:rsidP="00677791">
            <w:pPr>
              <w:pStyle w:val="DiagnozaTabelki"/>
            </w:pPr>
            <w:r>
              <w:t>Szp., Reh., Kob., Ort., Oko</w:t>
            </w:r>
          </w:p>
        </w:tc>
      </w:tr>
    </w:tbl>
    <w:p w:rsidR="00E14934" w:rsidRDefault="00E14934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953"/>
        <w:gridCol w:w="1242"/>
      </w:tblGrid>
      <w:tr w:rsidR="00B602C2" w:rsidRPr="00CC0EA5" w:rsidTr="00193E49">
        <w:tc>
          <w:tcPr>
            <w:tcW w:w="9288" w:type="dxa"/>
            <w:gridSpan w:val="3"/>
            <w:vAlign w:val="center"/>
          </w:tcPr>
          <w:p w:rsidR="00B602C2" w:rsidRPr="00CC0EA5" w:rsidRDefault="00B602C2" w:rsidP="00155408">
            <w:pPr>
              <w:pStyle w:val="DiagTabSRODEK"/>
            </w:pPr>
            <w:r w:rsidRPr="00CC0EA5">
              <w:lastRenderedPageBreak/>
              <w:t>NORWEGIA</w:t>
            </w:r>
          </w:p>
        </w:tc>
      </w:tr>
      <w:tr w:rsidR="00193E49" w:rsidTr="00193E49">
        <w:tc>
          <w:tcPr>
            <w:tcW w:w="2093" w:type="dxa"/>
            <w:vAlign w:val="center"/>
          </w:tcPr>
          <w:p w:rsidR="00193E49" w:rsidRPr="00175991" w:rsidRDefault="00193E49" w:rsidP="00155408">
            <w:pPr>
              <w:pStyle w:val="DiagTabSRODEK"/>
            </w:pPr>
            <w:r>
              <w:t>Regiony</w:t>
            </w:r>
          </w:p>
        </w:tc>
        <w:tc>
          <w:tcPr>
            <w:tcW w:w="5953" w:type="dxa"/>
          </w:tcPr>
          <w:p w:rsidR="00193E49" w:rsidRPr="00193E49" w:rsidRDefault="00193E49" w:rsidP="00155408">
            <w:pPr>
              <w:pStyle w:val="DiagTabSRODEK"/>
            </w:pPr>
            <w:r w:rsidRPr="00193E49">
              <w:t>Świadczeniodawcy</w:t>
            </w:r>
          </w:p>
        </w:tc>
        <w:tc>
          <w:tcPr>
            <w:tcW w:w="1242" w:type="dxa"/>
          </w:tcPr>
          <w:p w:rsidR="00193E49" w:rsidRDefault="00193E49" w:rsidP="00155408">
            <w:pPr>
              <w:pStyle w:val="DiagTabSRODEK"/>
            </w:pPr>
            <w:r>
              <w:t>Produkty</w:t>
            </w:r>
          </w:p>
        </w:tc>
      </w:tr>
      <w:tr w:rsidR="00B602C2" w:rsidTr="00193E49">
        <w:tc>
          <w:tcPr>
            <w:tcW w:w="2093" w:type="dxa"/>
            <w:vMerge w:val="restart"/>
            <w:vAlign w:val="center"/>
          </w:tcPr>
          <w:p w:rsidR="00B602C2" w:rsidRDefault="00B602C2" w:rsidP="00155408">
            <w:pPr>
              <w:pStyle w:val="DiagTabSRODEK"/>
            </w:pPr>
            <w:r>
              <w:t>Pomorskie</w:t>
            </w:r>
          </w:p>
        </w:tc>
        <w:tc>
          <w:tcPr>
            <w:tcW w:w="5953" w:type="dxa"/>
          </w:tcPr>
          <w:p w:rsidR="00B602C2" w:rsidRDefault="00B602C2" w:rsidP="00677791">
            <w:pPr>
              <w:pStyle w:val="DiagnozaTabelki"/>
            </w:pPr>
            <w:r>
              <w:t>Centrum Stomatologiczno-Implantologiczne Cadent</w:t>
            </w:r>
          </w:p>
          <w:p w:rsidR="00B602C2" w:rsidRDefault="00B602C2" w:rsidP="00677791">
            <w:pPr>
              <w:pStyle w:val="DiagnozaTabelki"/>
            </w:pPr>
            <w:r>
              <w:t>Centrum Stomatologiczno -Implantologiczne Dijakiewicz</w:t>
            </w:r>
          </w:p>
          <w:p w:rsidR="00B602C2" w:rsidRDefault="00B602C2" w:rsidP="00677791">
            <w:pPr>
              <w:pStyle w:val="DiagnozaTabelki"/>
            </w:pPr>
            <w:r>
              <w:t>Stomatologia Dentaurus</w:t>
            </w:r>
          </w:p>
          <w:p w:rsidR="00B602C2" w:rsidRDefault="00B602C2" w:rsidP="00677791">
            <w:pPr>
              <w:pStyle w:val="DiagnozaTabelki"/>
            </w:pPr>
            <w:r>
              <w:t xml:space="preserve">HappySmile Gabinet Stomatologii i Medycyny Estetycznej </w:t>
            </w:r>
          </w:p>
          <w:p w:rsidR="00B602C2" w:rsidRDefault="00B602C2" w:rsidP="00677791">
            <w:pPr>
              <w:pStyle w:val="DiagnozaTabelki"/>
            </w:pPr>
            <w:r>
              <w:t>Stadent-Novadentis Gdańsk</w:t>
            </w:r>
          </w:p>
          <w:p w:rsidR="00B602C2" w:rsidRDefault="00B602C2" w:rsidP="00677791">
            <w:pPr>
              <w:pStyle w:val="DiagnozaTabelki"/>
            </w:pPr>
            <w:r>
              <w:t>Centrum Stomatologiczne Curodental</w:t>
            </w:r>
          </w:p>
          <w:p w:rsidR="00B602C2" w:rsidRPr="006922D7" w:rsidRDefault="00B602C2" w:rsidP="00677791">
            <w:pPr>
              <w:pStyle w:val="DiagnozaTabelki"/>
              <w:rPr>
                <w:lang w:val="en-US"/>
              </w:rPr>
            </w:pPr>
            <w:r>
              <w:t xml:space="preserve">Projekt Uśmiech Centrum Dentystyczne lek. dent. </w:t>
            </w:r>
            <w:r w:rsidRPr="006922D7">
              <w:rPr>
                <w:lang w:val="en-US"/>
              </w:rPr>
              <w:t>Igor Foltyn</w:t>
            </w:r>
          </w:p>
          <w:p w:rsidR="00B602C2" w:rsidRPr="006922D7" w:rsidRDefault="00B602C2" w:rsidP="00677791">
            <w:pPr>
              <w:pStyle w:val="DiagnozaTabelki"/>
              <w:rPr>
                <w:lang w:val="en-US"/>
              </w:rPr>
            </w:pPr>
            <w:r w:rsidRPr="006922D7">
              <w:rPr>
                <w:lang w:val="en-US"/>
              </w:rPr>
              <w:t>Prodent</w:t>
            </w:r>
          </w:p>
          <w:p w:rsidR="00B602C2" w:rsidRDefault="00B602C2" w:rsidP="00677791">
            <w:pPr>
              <w:pStyle w:val="DiagnozaTabelki"/>
              <w:rPr>
                <w:lang w:val="en-US"/>
              </w:rPr>
            </w:pPr>
            <w:r w:rsidRPr="006922D7">
              <w:rPr>
                <w:lang w:val="en-US"/>
              </w:rPr>
              <w:t>Perfect Smile</w:t>
            </w:r>
          </w:p>
          <w:p w:rsidR="00585661" w:rsidRPr="006922D7" w:rsidRDefault="00585661" w:rsidP="00677791">
            <w:pPr>
              <w:pStyle w:val="DiagnozaTabelki"/>
              <w:rPr>
                <w:lang w:val="en-US"/>
              </w:rPr>
            </w:pPr>
            <w:r>
              <w:rPr>
                <w:lang w:val="en-US"/>
              </w:rPr>
              <w:t>Vivadental</w:t>
            </w:r>
          </w:p>
        </w:tc>
        <w:tc>
          <w:tcPr>
            <w:tcW w:w="1242" w:type="dxa"/>
          </w:tcPr>
          <w:p w:rsidR="00B602C2" w:rsidRDefault="00B602C2" w:rsidP="00677791">
            <w:pPr>
              <w:pStyle w:val="DiagnozaTabelki"/>
            </w:pPr>
            <w:r>
              <w:t>Den</w:t>
            </w:r>
            <w:r w:rsidR="006776A0">
              <w:t>.</w:t>
            </w:r>
          </w:p>
        </w:tc>
      </w:tr>
      <w:tr w:rsidR="00B602C2" w:rsidTr="00193E49">
        <w:tc>
          <w:tcPr>
            <w:tcW w:w="2093" w:type="dxa"/>
            <w:vMerge/>
            <w:vAlign w:val="center"/>
          </w:tcPr>
          <w:p w:rsidR="00B602C2" w:rsidRDefault="00B602C2" w:rsidP="00155408">
            <w:pPr>
              <w:pStyle w:val="DiagTabSRODEK"/>
            </w:pPr>
          </w:p>
        </w:tc>
        <w:tc>
          <w:tcPr>
            <w:tcW w:w="5953" w:type="dxa"/>
          </w:tcPr>
          <w:p w:rsidR="00B602C2" w:rsidRDefault="00B602C2" w:rsidP="00677791">
            <w:pPr>
              <w:pStyle w:val="DiagnozaTabelki"/>
            </w:pPr>
            <w:r w:rsidRPr="00BB07AC">
              <w:t>Rehabilitacja - Krojanty NZOZ</w:t>
            </w:r>
          </w:p>
        </w:tc>
        <w:tc>
          <w:tcPr>
            <w:tcW w:w="1242" w:type="dxa"/>
          </w:tcPr>
          <w:p w:rsidR="00B602C2" w:rsidRDefault="00B602C2" w:rsidP="00677791">
            <w:pPr>
              <w:pStyle w:val="DiagnozaTabelki"/>
            </w:pPr>
            <w:r>
              <w:t>R</w:t>
            </w:r>
            <w:r w:rsidR="006776A0">
              <w:t>eh.</w:t>
            </w:r>
          </w:p>
        </w:tc>
      </w:tr>
      <w:tr w:rsidR="00B602C2" w:rsidTr="00193E49">
        <w:tc>
          <w:tcPr>
            <w:tcW w:w="2093" w:type="dxa"/>
            <w:vMerge/>
            <w:vAlign w:val="center"/>
          </w:tcPr>
          <w:p w:rsidR="00B602C2" w:rsidRDefault="00B602C2" w:rsidP="00155408">
            <w:pPr>
              <w:pStyle w:val="DiagTabSRODEK"/>
            </w:pPr>
          </w:p>
        </w:tc>
        <w:tc>
          <w:tcPr>
            <w:tcW w:w="5953" w:type="dxa"/>
          </w:tcPr>
          <w:p w:rsidR="00B602C2" w:rsidRDefault="00B602C2" w:rsidP="00677791">
            <w:pPr>
              <w:pStyle w:val="DiagnozaTabelki"/>
            </w:pPr>
            <w:r w:rsidRPr="007E55F4">
              <w:t>Grad Lubicz</w:t>
            </w:r>
          </w:p>
        </w:tc>
        <w:tc>
          <w:tcPr>
            <w:tcW w:w="1242" w:type="dxa"/>
          </w:tcPr>
          <w:p w:rsidR="00B602C2" w:rsidRDefault="006776A0" w:rsidP="00677791">
            <w:pPr>
              <w:pStyle w:val="DiagnozaTabelki"/>
            </w:pPr>
            <w:r>
              <w:t>MedS</w:t>
            </w:r>
            <w:r w:rsidR="00B602C2">
              <w:t>pa</w:t>
            </w:r>
          </w:p>
        </w:tc>
      </w:tr>
      <w:tr w:rsidR="00B602C2" w:rsidTr="00193E49">
        <w:tc>
          <w:tcPr>
            <w:tcW w:w="2093" w:type="dxa"/>
            <w:vMerge w:val="restart"/>
            <w:vAlign w:val="center"/>
          </w:tcPr>
          <w:p w:rsidR="00B602C2" w:rsidRDefault="00B602C2" w:rsidP="00155408">
            <w:pPr>
              <w:pStyle w:val="DiagTabSRODEK"/>
            </w:pPr>
            <w:r>
              <w:t>Zachodniopomorskie</w:t>
            </w:r>
          </w:p>
        </w:tc>
        <w:tc>
          <w:tcPr>
            <w:tcW w:w="5953" w:type="dxa"/>
          </w:tcPr>
          <w:p w:rsidR="00B602C2" w:rsidRDefault="00B602C2" w:rsidP="00677791">
            <w:pPr>
              <w:pStyle w:val="DiagnozaTabelki"/>
            </w:pPr>
            <w:r>
              <w:t>Aesthetic Dent Marcin Tutak</w:t>
            </w:r>
          </w:p>
          <w:p w:rsidR="00B602C2" w:rsidRDefault="00B602C2" w:rsidP="00677791">
            <w:pPr>
              <w:pStyle w:val="DiagnozaTabelki"/>
            </w:pPr>
            <w:r>
              <w:t>Centrum Protetyki Stomatologicznej "Med i Dent" S.C.</w:t>
            </w:r>
          </w:p>
          <w:p w:rsidR="00B602C2" w:rsidRDefault="00B602C2" w:rsidP="00677791">
            <w:pPr>
              <w:pStyle w:val="DiagnozaTabelki"/>
            </w:pPr>
            <w:r>
              <w:t>"Ra -Dent" Stomatologia - Protetyka  Rafał Zawojski</w:t>
            </w:r>
          </w:p>
          <w:p w:rsidR="00B602C2" w:rsidRDefault="00B602C2" w:rsidP="00677791">
            <w:pPr>
              <w:pStyle w:val="DiagnozaTabelki"/>
            </w:pPr>
            <w:r>
              <w:t>ExcelDent Klinika Stomatologii</w:t>
            </w:r>
          </w:p>
          <w:p w:rsidR="00B602C2" w:rsidRDefault="00B602C2" w:rsidP="00677791">
            <w:pPr>
              <w:pStyle w:val="DiagnozaTabelki"/>
            </w:pPr>
            <w:r>
              <w:t>Dental Clinic Smaga - Aleksandra Smaga</w:t>
            </w:r>
          </w:p>
          <w:p w:rsidR="00B602C2" w:rsidRDefault="00B602C2" w:rsidP="00677791">
            <w:pPr>
              <w:pStyle w:val="DiagnozaTabelki"/>
            </w:pPr>
            <w:r>
              <w:t>Centrum Rehabilitacyjno Ortopedyczno Stomatologiczne M</w:t>
            </w:r>
            <w:r w:rsidR="00585661">
              <w:t>.</w:t>
            </w:r>
            <w:r>
              <w:t xml:space="preserve"> Płatek</w:t>
            </w:r>
          </w:p>
          <w:p w:rsidR="00B602C2" w:rsidRDefault="00B602C2" w:rsidP="00677791">
            <w:pPr>
              <w:pStyle w:val="DiagnozaTabelki"/>
            </w:pPr>
            <w:r>
              <w:t xml:space="preserve"> Dental Implant Aesthetic Clinic Marek Froelich   </w:t>
            </w:r>
          </w:p>
          <w:p w:rsidR="00B602C2" w:rsidRDefault="00B602C2" w:rsidP="00677791">
            <w:pPr>
              <w:pStyle w:val="DiagnozaTabelki"/>
            </w:pPr>
            <w:r>
              <w:t>Stomatologia na Podzamczu</w:t>
            </w:r>
          </w:p>
          <w:p w:rsidR="00B602C2" w:rsidRDefault="00B602C2" w:rsidP="00677791">
            <w:pPr>
              <w:pStyle w:val="DiagnozaTabelki"/>
            </w:pPr>
            <w:r>
              <w:t>HAHS Spółka z ograniczoną odpowiedzialnością - Filia Czwartaków</w:t>
            </w:r>
          </w:p>
        </w:tc>
        <w:tc>
          <w:tcPr>
            <w:tcW w:w="1242" w:type="dxa"/>
          </w:tcPr>
          <w:p w:rsidR="00B602C2" w:rsidRDefault="00B602C2" w:rsidP="00677791">
            <w:pPr>
              <w:pStyle w:val="DiagnozaTabelki"/>
            </w:pPr>
            <w:r>
              <w:t>Den</w:t>
            </w:r>
            <w:r w:rsidR="006776A0">
              <w:t>.</w:t>
            </w:r>
          </w:p>
        </w:tc>
      </w:tr>
      <w:tr w:rsidR="00B602C2" w:rsidTr="00193E49">
        <w:tc>
          <w:tcPr>
            <w:tcW w:w="2093" w:type="dxa"/>
            <w:vMerge/>
          </w:tcPr>
          <w:p w:rsidR="00B602C2" w:rsidRDefault="00B602C2" w:rsidP="00677791">
            <w:pPr>
              <w:pStyle w:val="DiagnozaTabelki"/>
            </w:pPr>
          </w:p>
        </w:tc>
        <w:tc>
          <w:tcPr>
            <w:tcW w:w="5953" w:type="dxa"/>
          </w:tcPr>
          <w:p w:rsidR="00B602C2" w:rsidRDefault="00B602C2" w:rsidP="00677791">
            <w:pPr>
              <w:pStyle w:val="DiagnozaTabelki"/>
            </w:pPr>
            <w:r w:rsidRPr="00263C27">
              <w:t>A</w:t>
            </w:r>
            <w:r>
              <w:t>rtplastica</w:t>
            </w:r>
            <w:r w:rsidRPr="00263C27">
              <w:t xml:space="preserve"> Klinika Chirurgii Plastycznej</w:t>
            </w:r>
          </w:p>
          <w:p w:rsidR="00A36613" w:rsidRDefault="00A36613" w:rsidP="00677791">
            <w:pPr>
              <w:pStyle w:val="DiagnozaTabelki"/>
            </w:pPr>
            <w:r>
              <w:t>Aesthetic Med. Centrum Chirurgii</w:t>
            </w:r>
          </w:p>
        </w:tc>
        <w:tc>
          <w:tcPr>
            <w:tcW w:w="1242" w:type="dxa"/>
          </w:tcPr>
          <w:p w:rsidR="00B602C2" w:rsidRDefault="00B602C2" w:rsidP="00677791">
            <w:pPr>
              <w:pStyle w:val="DiagnozaTabelki"/>
            </w:pPr>
            <w:r>
              <w:t>E</w:t>
            </w:r>
            <w:r w:rsidR="006776A0">
              <w:t>st.</w:t>
            </w:r>
          </w:p>
        </w:tc>
      </w:tr>
      <w:tr w:rsidR="00B602C2" w:rsidTr="00193E49">
        <w:tc>
          <w:tcPr>
            <w:tcW w:w="2093" w:type="dxa"/>
            <w:vMerge/>
          </w:tcPr>
          <w:p w:rsidR="00B602C2" w:rsidRDefault="00B602C2" w:rsidP="00677791">
            <w:pPr>
              <w:pStyle w:val="DiagnozaTabelki"/>
            </w:pPr>
          </w:p>
        </w:tc>
        <w:tc>
          <w:tcPr>
            <w:tcW w:w="5953" w:type="dxa"/>
          </w:tcPr>
          <w:p w:rsidR="00B602C2" w:rsidRDefault="00B602C2" w:rsidP="00677791">
            <w:pPr>
              <w:pStyle w:val="DiagnozaTabelki"/>
              <w:jc w:val="left"/>
            </w:pPr>
            <w:r w:rsidRPr="00263C27">
              <w:t>Ośrodek Rehabilitacyjno - Wypoczynkowy D</w:t>
            </w:r>
            <w:r>
              <w:t>ozamel</w:t>
            </w:r>
          </w:p>
        </w:tc>
        <w:tc>
          <w:tcPr>
            <w:tcW w:w="1242" w:type="dxa"/>
          </w:tcPr>
          <w:p w:rsidR="00B602C2" w:rsidRDefault="00B602C2" w:rsidP="00677791">
            <w:pPr>
              <w:pStyle w:val="DiagnozaTabelki"/>
            </w:pPr>
            <w:r>
              <w:t>R</w:t>
            </w:r>
            <w:r w:rsidR="006776A0">
              <w:t>eh.</w:t>
            </w:r>
          </w:p>
        </w:tc>
      </w:tr>
      <w:tr w:rsidR="00B602C2" w:rsidTr="00193E49">
        <w:tc>
          <w:tcPr>
            <w:tcW w:w="2093" w:type="dxa"/>
            <w:vMerge/>
          </w:tcPr>
          <w:p w:rsidR="00B602C2" w:rsidRDefault="00B602C2" w:rsidP="00677791">
            <w:pPr>
              <w:pStyle w:val="DiagnozaTabelki"/>
            </w:pPr>
          </w:p>
        </w:tc>
        <w:tc>
          <w:tcPr>
            <w:tcW w:w="5953" w:type="dxa"/>
          </w:tcPr>
          <w:p w:rsidR="00B602C2" w:rsidRPr="00A36613" w:rsidRDefault="00B602C2" w:rsidP="00677791">
            <w:pPr>
              <w:pStyle w:val="DiagnozaTabelki"/>
            </w:pPr>
            <w:r w:rsidRPr="00A36613">
              <w:t>Sanatorium Uzdrowiskowe "Willa Fortuna" s.p.z.o.z.</w:t>
            </w:r>
          </w:p>
          <w:p w:rsidR="00B602C2" w:rsidRPr="00A36613" w:rsidRDefault="00B602C2" w:rsidP="00677791">
            <w:pPr>
              <w:pStyle w:val="DiagnozaTabelki"/>
            </w:pPr>
            <w:r w:rsidRPr="00A36613">
              <w:t>Zespół Zakładów Lecznictwa Uzdrowiskowego Uzdrowisko Połczyn</w:t>
            </w:r>
          </w:p>
          <w:p w:rsidR="00B602C2" w:rsidRPr="00A36613" w:rsidRDefault="00B602C2" w:rsidP="00677791">
            <w:pPr>
              <w:pStyle w:val="DiagnozaTabelki"/>
            </w:pPr>
            <w:r w:rsidRPr="00A36613">
              <w:t>Sanatorium  Uzdrowiskowe "Mewa"</w:t>
            </w:r>
          </w:p>
          <w:p w:rsidR="00B602C2" w:rsidRPr="00A36613" w:rsidRDefault="00B602C2" w:rsidP="00677791">
            <w:pPr>
              <w:pStyle w:val="DiagnozaTabelki"/>
            </w:pPr>
            <w:r w:rsidRPr="00A36613">
              <w:t>Sanatorium Uzdrowiskowe "Marta"</w:t>
            </w:r>
          </w:p>
          <w:p w:rsidR="00B602C2" w:rsidRPr="00A36613" w:rsidRDefault="00B602C2" w:rsidP="00677791">
            <w:pPr>
              <w:pStyle w:val="DiagnozaTabelki"/>
            </w:pPr>
            <w:r w:rsidRPr="00A36613">
              <w:t>Sanatorium San</w:t>
            </w:r>
          </w:p>
          <w:p w:rsidR="00B602C2" w:rsidRPr="00A36613" w:rsidRDefault="00B602C2" w:rsidP="00677791">
            <w:pPr>
              <w:pStyle w:val="DiagnozaTabelki"/>
            </w:pPr>
            <w:r w:rsidRPr="00A36613">
              <w:t>Sanatorium Uzdrowiskowe "Gryf"</w:t>
            </w:r>
          </w:p>
          <w:p w:rsidR="00A36613" w:rsidRPr="00A36613" w:rsidRDefault="00A36613" w:rsidP="00677791">
            <w:pPr>
              <w:pStyle w:val="DiagnozaTabelki"/>
            </w:pPr>
            <w:r w:rsidRPr="00A36613">
              <w:t>Sanatorium Uzdrowiskowe „Koral Live”</w:t>
            </w:r>
          </w:p>
          <w:p w:rsidR="00A36613" w:rsidRPr="00A36613" w:rsidRDefault="00A36613" w:rsidP="00677791">
            <w:pPr>
              <w:pStyle w:val="DiagnozaTabelki"/>
            </w:pPr>
            <w:r w:rsidRPr="00A36613">
              <w:t>Sanatorium Uzdrowiskowe „Arka”</w:t>
            </w:r>
          </w:p>
          <w:p w:rsidR="00A36613" w:rsidRPr="00A36613" w:rsidRDefault="00A36613" w:rsidP="00677791">
            <w:pPr>
              <w:pStyle w:val="DiagnozaTabelki"/>
            </w:pPr>
            <w:r w:rsidRPr="00A36613">
              <w:t>Centrum Rehabilitacji Rolników Kasy Rolniczej – Kołobrzeg</w:t>
            </w:r>
          </w:p>
          <w:p w:rsidR="00A36613" w:rsidRPr="00A36613" w:rsidRDefault="00A36613" w:rsidP="00677791">
            <w:pPr>
              <w:pStyle w:val="DiagnozaTabelki"/>
              <w:rPr>
                <w:b/>
              </w:rPr>
            </w:pPr>
            <w:r w:rsidRPr="00A36613">
              <w:t>Interferie w Kołobrzegu</w:t>
            </w:r>
          </w:p>
        </w:tc>
        <w:tc>
          <w:tcPr>
            <w:tcW w:w="1242" w:type="dxa"/>
          </w:tcPr>
          <w:p w:rsidR="00B602C2" w:rsidRDefault="00B602C2" w:rsidP="00677791">
            <w:pPr>
              <w:pStyle w:val="DiagnozaTabelki"/>
            </w:pPr>
            <w:r>
              <w:t>U</w:t>
            </w:r>
            <w:r w:rsidR="006776A0">
              <w:t>zd.</w:t>
            </w:r>
          </w:p>
        </w:tc>
      </w:tr>
      <w:tr w:rsidR="00193E49" w:rsidTr="00193E49">
        <w:tc>
          <w:tcPr>
            <w:tcW w:w="2093" w:type="dxa"/>
            <w:vMerge w:val="restart"/>
            <w:vAlign w:val="center"/>
          </w:tcPr>
          <w:p w:rsidR="00193E49" w:rsidRDefault="00193E49" w:rsidP="00155408">
            <w:pPr>
              <w:pStyle w:val="DiagTabSRODEK"/>
            </w:pPr>
            <w:r w:rsidRPr="00175991">
              <w:t>Małopolskie i Śląskie</w:t>
            </w:r>
          </w:p>
        </w:tc>
        <w:tc>
          <w:tcPr>
            <w:tcW w:w="5953" w:type="dxa"/>
          </w:tcPr>
          <w:p w:rsidR="00193E49" w:rsidRPr="00207722" w:rsidRDefault="00193E49" w:rsidP="00193E49">
            <w:pPr>
              <w:pStyle w:val="DiagnozaTabelki"/>
            </w:pPr>
            <w:r w:rsidRPr="00207722">
              <w:t xml:space="preserve">"Denta-Med" </w:t>
            </w:r>
          </w:p>
          <w:p w:rsidR="00193E49" w:rsidRPr="00207722" w:rsidRDefault="00193E49" w:rsidP="00193E49">
            <w:pPr>
              <w:pStyle w:val="DiagnozaTabelki"/>
            </w:pPr>
            <w:r w:rsidRPr="00207722">
              <w:t>Denta Max</w:t>
            </w:r>
          </w:p>
          <w:p w:rsidR="00193E49" w:rsidRPr="00207722" w:rsidRDefault="00193E49" w:rsidP="00193E49">
            <w:pPr>
              <w:pStyle w:val="DiagnozaTabelki"/>
            </w:pPr>
            <w:r w:rsidRPr="00207722">
              <w:t>Dent-Kraków</w:t>
            </w:r>
          </w:p>
          <w:p w:rsidR="00193E49" w:rsidRPr="00207722" w:rsidRDefault="00193E49" w:rsidP="00193E49">
            <w:pPr>
              <w:pStyle w:val="DiagnozaTabelki"/>
              <w:rPr>
                <w:lang w:val="de-DE"/>
              </w:rPr>
            </w:pPr>
            <w:r w:rsidRPr="00207722">
              <w:rPr>
                <w:lang w:val="de-DE"/>
              </w:rPr>
              <w:t>Aesthetica Dermadent"</w:t>
            </w:r>
          </w:p>
          <w:p w:rsidR="00193E49" w:rsidRPr="00207722" w:rsidRDefault="00193E49" w:rsidP="00193E49">
            <w:pPr>
              <w:pStyle w:val="DiagnozaTabelki"/>
              <w:rPr>
                <w:lang w:val="de-DE"/>
              </w:rPr>
            </w:pPr>
            <w:r w:rsidRPr="00207722">
              <w:rPr>
                <w:lang w:val="de-DE"/>
              </w:rPr>
              <w:t>Dentium Clinic</w:t>
            </w:r>
          </w:p>
          <w:p w:rsidR="00193E49" w:rsidRPr="00207722" w:rsidRDefault="00193E49" w:rsidP="00193E49">
            <w:pPr>
              <w:pStyle w:val="DiagnozaTabelki"/>
              <w:rPr>
                <w:lang w:val="de-DE"/>
              </w:rPr>
            </w:pPr>
            <w:r w:rsidRPr="00207722">
              <w:rPr>
                <w:lang w:val="de-DE"/>
              </w:rPr>
              <w:t>Albusdent</w:t>
            </w:r>
          </w:p>
          <w:p w:rsidR="00193E49" w:rsidRPr="00207722" w:rsidRDefault="00193E49" w:rsidP="00193E49">
            <w:pPr>
              <w:pStyle w:val="DiagnozaTabelki"/>
              <w:rPr>
                <w:lang w:val="de-DE"/>
              </w:rPr>
            </w:pPr>
            <w:r w:rsidRPr="00207722">
              <w:rPr>
                <w:lang w:val="de-DE"/>
              </w:rPr>
              <w:t>DENTestetica</w:t>
            </w:r>
          </w:p>
          <w:p w:rsidR="00193E49" w:rsidRPr="00207722" w:rsidRDefault="00193E49" w:rsidP="00193E49">
            <w:pPr>
              <w:pStyle w:val="DiagnozaTabelki"/>
              <w:rPr>
                <w:lang w:val="en-US"/>
              </w:rPr>
            </w:pPr>
            <w:r w:rsidRPr="00207722">
              <w:rPr>
                <w:lang w:val="en-US"/>
              </w:rPr>
              <w:t>Implantis</w:t>
            </w:r>
          </w:p>
          <w:p w:rsidR="00193E49" w:rsidRPr="00207722" w:rsidRDefault="00193E49" w:rsidP="00193E49">
            <w:pPr>
              <w:pStyle w:val="DiagnozaTabelki"/>
              <w:rPr>
                <w:lang w:val="en-US"/>
              </w:rPr>
            </w:pPr>
            <w:r w:rsidRPr="00207722">
              <w:rPr>
                <w:lang w:val="en-US"/>
              </w:rPr>
              <w:t>Indexmedica</w:t>
            </w:r>
          </w:p>
          <w:p w:rsidR="00193E49" w:rsidRPr="00207722" w:rsidRDefault="00193E49" w:rsidP="00193E49">
            <w:pPr>
              <w:pStyle w:val="DiagnozaTabelki"/>
              <w:rPr>
                <w:lang w:val="en-US"/>
              </w:rPr>
            </w:pPr>
            <w:r w:rsidRPr="00207722">
              <w:rPr>
                <w:lang w:val="en-US"/>
              </w:rPr>
              <w:t>Vidental.</w:t>
            </w:r>
          </w:p>
          <w:p w:rsidR="00193E49" w:rsidRPr="00207722" w:rsidRDefault="00193E49" w:rsidP="00193E49">
            <w:pPr>
              <w:pStyle w:val="DiagnozaTabelki"/>
              <w:rPr>
                <w:lang w:val="en-US"/>
              </w:rPr>
            </w:pPr>
            <w:r w:rsidRPr="00207722">
              <w:rPr>
                <w:lang w:val="en-US"/>
              </w:rPr>
              <w:t xml:space="preserve">Kosmo Dental Clinic </w:t>
            </w:r>
          </w:p>
          <w:p w:rsidR="00193E49" w:rsidRPr="00207722" w:rsidRDefault="00193E49" w:rsidP="00193E49">
            <w:pPr>
              <w:pStyle w:val="DiagnozaTabelki"/>
            </w:pPr>
            <w:r w:rsidRPr="00207722">
              <w:t xml:space="preserve">Dentim Clinic </w:t>
            </w:r>
          </w:p>
          <w:p w:rsidR="00193E49" w:rsidRPr="00207722" w:rsidRDefault="00193E49" w:rsidP="00193E49">
            <w:pPr>
              <w:pStyle w:val="DiagnozaTabelki"/>
            </w:pPr>
            <w:r w:rsidRPr="00207722">
              <w:t>Roman Borczyk Centrum</w:t>
            </w:r>
          </w:p>
        </w:tc>
        <w:tc>
          <w:tcPr>
            <w:tcW w:w="1242" w:type="dxa"/>
          </w:tcPr>
          <w:p w:rsidR="00193E49" w:rsidRDefault="00193E49" w:rsidP="00677791">
            <w:pPr>
              <w:pStyle w:val="DiagnozaTabelki"/>
            </w:pPr>
            <w:r>
              <w:t>Den.</w:t>
            </w:r>
          </w:p>
        </w:tc>
      </w:tr>
      <w:tr w:rsidR="00193E49" w:rsidTr="00193E49">
        <w:tc>
          <w:tcPr>
            <w:tcW w:w="2093" w:type="dxa"/>
            <w:vMerge/>
          </w:tcPr>
          <w:p w:rsidR="00193E49" w:rsidRPr="00175991" w:rsidRDefault="00193E49" w:rsidP="00677791">
            <w:pPr>
              <w:pStyle w:val="DiagnozaTabelki"/>
            </w:pPr>
          </w:p>
        </w:tc>
        <w:tc>
          <w:tcPr>
            <w:tcW w:w="5953" w:type="dxa"/>
          </w:tcPr>
          <w:p w:rsidR="00193E49" w:rsidRPr="00207722" w:rsidRDefault="00193E49" w:rsidP="00193E49">
            <w:pPr>
              <w:pStyle w:val="DiagnozaTabelki"/>
            </w:pPr>
            <w:r w:rsidRPr="00207722">
              <w:t>Centrum Solar Spa – Med. SPA</w:t>
            </w:r>
          </w:p>
          <w:p w:rsidR="00193E49" w:rsidRPr="00207722" w:rsidRDefault="00193E49" w:rsidP="00193E49">
            <w:pPr>
              <w:pStyle w:val="DiagnozaTabelki"/>
            </w:pPr>
            <w:r w:rsidRPr="00207722">
              <w:t>Hotel Prezydent</w:t>
            </w:r>
          </w:p>
          <w:p w:rsidR="00193E49" w:rsidRPr="00207722" w:rsidRDefault="00193E49" w:rsidP="00193E49">
            <w:pPr>
              <w:pStyle w:val="DiagnozaTabelki"/>
            </w:pPr>
            <w:r w:rsidRPr="00207722">
              <w:t>Mazowsze Medi Spa NZOZ</w:t>
            </w:r>
          </w:p>
        </w:tc>
        <w:tc>
          <w:tcPr>
            <w:tcW w:w="1242" w:type="dxa"/>
          </w:tcPr>
          <w:p w:rsidR="00193E49" w:rsidRDefault="00193E49" w:rsidP="00677791">
            <w:pPr>
              <w:pStyle w:val="DiagnozaTabelki"/>
            </w:pPr>
            <w:r>
              <w:t>MedSpa</w:t>
            </w:r>
          </w:p>
        </w:tc>
      </w:tr>
    </w:tbl>
    <w:p w:rsidR="00E14934" w:rsidRDefault="00E14934">
      <w:r>
        <w:rPr>
          <w:bCs/>
        </w:rPr>
        <w:br w:type="page"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3827"/>
        <w:gridCol w:w="1276"/>
      </w:tblGrid>
      <w:tr w:rsidR="00B602C2" w:rsidRPr="00CC0EA5" w:rsidTr="00207722">
        <w:tc>
          <w:tcPr>
            <w:tcW w:w="9356" w:type="dxa"/>
            <w:gridSpan w:val="4"/>
          </w:tcPr>
          <w:p w:rsidR="00B602C2" w:rsidRPr="00CC0EA5" w:rsidRDefault="00B602C2" w:rsidP="00677791">
            <w:pPr>
              <w:pStyle w:val="DiagnozaTabelki"/>
              <w:jc w:val="center"/>
              <w:rPr>
                <w:b/>
              </w:rPr>
            </w:pPr>
            <w:r w:rsidRPr="00456B41">
              <w:rPr>
                <w:b/>
              </w:rPr>
              <w:lastRenderedPageBreak/>
              <w:t xml:space="preserve">ZEA i USA </w:t>
            </w:r>
          </w:p>
        </w:tc>
      </w:tr>
      <w:tr w:rsidR="00193E49" w:rsidTr="00207722">
        <w:tc>
          <w:tcPr>
            <w:tcW w:w="2127" w:type="dxa"/>
            <w:vAlign w:val="center"/>
          </w:tcPr>
          <w:p w:rsidR="00193E49" w:rsidRPr="00175991" w:rsidRDefault="00193E49" w:rsidP="00155408">
            <w:pPr>
              <w:pStyle w:val="DiagTabSRODEK"/>
            </w:pPr>
            <w:r>
              <w:t>Regiony</w:t>
            </w:r>
          </w:p>
        </w:tc>
        <w:tc>
          <w:tcPr>
            <w:tcW w:w="5953" w:type="dxa"/>
            <w:gridSpan w:val="2"/>
          </w:tcPr>
          <w:p w:rsidR="00193E49" w:rsidRPr="00193E49" w:rsidRDefault="00193E49" w:rsidP="00155408">
            <w:pPr>
              <w:pStyle w:val="DiagTabSRODEK"/>
            </w:pPr>
            <w:r w:rsidRPr="00193E49">
              <w:t>Świadczeniodawcy</w:t>
            </w:r>
          </w:p>
        </w:tc>
        <w:tc>
          <w:tcPr>
            <w:tcW w:w="1276" w:type="dxa"/>
          </w:tcPr>
          <w:p w:rsidR="00193E49" w:rsidRDefault="00193E49" w:rsidP="00155408">
            <w:pPr>
              <w:pStyle w:val="DiagTabSRODEK"/>
            </w:pPr>
            <w:r>
              <w:t>Produkty</w:t>
            </w:r>
          </w:p>
        </w:tc>
      </w:tr>
      <w:tr w:rsidR="00B602C2" w:rsidTr="00207722">
        <w:tc>
          <w:tcPr>
            <w:tcW w:w="2127" w:type="dxa"/>
            <w:vMerge w:val="restart"/>
            <w:vAlign w:val="center"/>
          </w:tcPr>
          <w:p w:rsidR="00B602C2" w:rsidRPr="00175991" w:rsidRDefault="00B602C2" w:rsidP="00155408">
            <w:pPr>
              <w:pStyle w:val="DiagTabSRODEK"/>
            </w:pPr>
            <w:r>
              <w:t>Mazowieckie</w:t>
            </w:r>
          </w:p>
        </w:tc>
        <w:tc>
          <w:tcPr>
            <w:tcW w:w="5953" w:type="dxa"/>
            <w:gridSpan w:val="2"/>
          </w:tcPr>
          <w:p w:rsidR="00B602C2" w:rsidRDefault="00B602C2" w:rsidP="00677791">
            <w:pPr>
              <w:pStyle w:val="DiagnozaTabelki"/>
            </w:pPr>
            <w:r>
              <w:t>Warsaw Medical Center Warszawskie Centrum Medyczne</w:t>
            </w:r>
          </w:p>
          <w:p w:rsidR="00B602C2" w:rsidRPr="001313C5" w:rsidRDefault="00B602C2" w:rsidP="0067779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313C5">
              <w:rPr>
                <w:rFonts w:eastAsia="Calibri"/>
                <w:sz w:val="20"/>
                <w:szCs w:val="20"/>
                <w:lang w:eastAsia="en-US"/>
              </w:rPr>
              <w:t>Medicover Opieka Szpitalna</w:t>
            </w:r>
          </w:p>
          <w:p w:rsidR="00B602C2" w:rsidRDefault="00B602C2" w:rsidP="00677791">
            <w:pPr>
              <w:pStyle w:val="DiagnozaTabelki"/>
            </w:pPr>
            <w:r>
              <w:t>Szpital Zachodni  leczenie stacjonarne</w:t>
            </w:r>
          </w:p>
          <w:p w:rsidR="00B602C2" w:rsidRDefault="00B602C2" w:rsidP="00677791">
            <w:pPr>
              <w:pStyle w:val="DiagnozaTabelki"/>
            </w:pPr>
            <w:r>
              <w:t>Szpital Instytutu Fizjologii i Patologii Słuchu</w:t>
            </w:r>
          </w:p>
          <w:p w:rsidR="004E58B9" w:rsidRDefault="004E58B9" w:rsidP="004E58B9">
            <w:pPr>
              <w:pStyle w:val="DiagnozaTabelki"/>
            </w:pPr>
            <w:r w:rsidRPr="004E58B9">
              <w:t>NZOZ  Centrum Słuchu i Mowy "Medincus</w:t>
            </w:r>
            <w:r>
              <w:t>”</w:t>
            </w:r>
          </w:p>
          <w:p w:rsidR="00B602C2" w:rsidRDefault="00B602C2" w:rsidP="00677791">
            <w:pPr>
              <w:pStyle w:val="DiagnozaTabelki"/>
            </w:pPr>
            <w:r>
              <w:t>Centrum Cyberknife</w:t>
            </w:r>
          </w:p>
          <w:p w:rsidR="00B602C2" w:rsidRDefault="00B602C2" w:rsidP="00677791">
            <w:pPr>
              <w:pStyle w:val="DiagnozaTabelki"/>
            </w:pPr>
            <w:r>
              <w:t>Europejskie Centrum Zdrowia Otwock Szpital im. Fryderyka Chopina</w:t>
            </w:r>
          </w:p>
          <w:p w:rsidR="00B602C2" w:rsidRDefault="00B602C2" w:rsidP="00677791">
            <w:pPr>
              <w:pStyle w:val="DiagnozaTabelki"/>
            </w:pPr>
            <w:r>
              <w:t>Centrum Zdrowia Warszawa</w:t>
            </w:r>
          </w:p>
          <w:p w:rsidR="00B602C2" w:rsidRDefault="00B602C2" w:rsidP="00677791">
            <w:pPr>
              <w:pStyle w:val="DiagnozaTabelki"/>
            </w:pPr>
            <w:r>
              <w:t>Carolina Medical Center Szpital</w:t>
            </w:r>
          </w:p>
          <w:p w:rsidR="00B602C2" w:rsidRDefault="00B602C2" w:rsidP="00677791">
            <w:pPr>
              <w:pStyle w:val="DiagnozaTabelki"/>
            </w:pPr>
            <w:r>
              <w:t>Warsaw Medical Center Warszawskie Centrum Medyczne</w:t>
            </w:r>
          </w:p>
          <w:p w:rsidR="00B602C2" w:rsidRDefault="00B602C2" w:rsidP="00677791">
            <w:pPr>
              <w:pStyle w:val="DiagnozaTabelki"/>
            </w:pPr>
            <w:r w:rsidRPr="00AC713F">
              <w:t>Centrum Kompleksowej Rehabilitacji</w:t>
            </w:r>
          </w:p>
          <w:p w:rsidR="00B602C2" w:rsidRDefault="00B602C2" w:rsidP="00677791">
            <w:pPr>
              <w:pStyle w:val="DiagnozaTabelki"/>
            </w:pPr>
            <w:r>
              <w:t>Kliniki Okulistyczne Optegra</w:t>
            </w:r>
          </w:p>
          <w:p w:rsidR="00B602C2" w:rsidRDefault="00B602C2" w:rsidP="00677791">
            <w:pPr>
              <w:pStyle w:val="DiagnozaTabelki"/>
            </w:pPr>
            <w:r>
              <w:t>Dr Osuch Clinic Ambulatorium</w:t>
            </w:r>
          </w:p>
          <w:p w:rsidR="00B602C2" w:rsidRDefault="00B602C2" w:rsidP="00677791">
            <w:pPr>
              <w:pStyle w:val="DiagnozaTabelki"/>
            </w:pPr>
            <w:r>
              <w:t>Centrum Intensywnej Terapii Olinek - Rehabilitacja</w:t>
            </w:r>
          </w:p>
          <w:p w:rsidR="00B602C2" w:rsidRDefault="00B602C2" w:rsidP="00677791">
            <w:pPr>
              <w:pStyle w:val="DiagnozaTabelki"/>
            </w:pPr>
            <w:r>
              <w:t>Ośrodki Rehabilitacji Fundacji Dzieciom "Zdążyć z pomocą"</w:t>
            </w:r>
          </w:p>
        </w:tc>
        <w:tc>
          <w:tcPr>
            <w:tcW w:w="1276" w:type="dxa"/>
          </w:tcPr>
          <w:p w:rsidR="00B602C2" w:rsidRDefault="00B602C2" w:rsidP="00677791">
            <w:pPr>
              <w:pStyle w:val="DiagnozaTabelki"/>
            </w:pPr>
            <w:r>
              <w:t>Sz</w:t>
            </w:r>
            <w:r w:rsidR="006776A0">
              <w:t>p.</w:t>
            </w:r>
            <w:r>
              <w:t>, R</w:t>
            </w:r>
            <w:r w:rsidR="006776A0">
              <w:t>eh.</w:t>
            </w:r>
            <w:r>
              <w:t>,</w:t>
            </w:r>
            <w:r w:rsidR="006776A0">
              <w:t xml:space="preserve"> </w:t>
            </w:r>
            <w:r>
              <w:t>K</w:t>
            </w:r>
            <w:r w:rsidR="006776A0">
              <w:t>ob.</w:t>
            </w:r>
            <w:r>
              <w:t>,</w:t>
            </w:r>
            <w:r w:rsidR="006776A0">
              <w:t xml:space="preserve"> </w:t>
            </w:r>
            <w:r>
              <w:t>O</w:t>
            </w:r>
            <w:r w:rsidR="006776A0">
              <w:t>rt.</w:t>
            </w:r>
            <w:r>
              <w:t>,</w:t>
            </w:r>
            <w:r w:rsidR="006776A0">
              <w:t xml:space="preserve"> </w:t>
            </w:r>
            <w:r>
              <w:t>Ok</w:t>
            </w:r>
            <w:r w:rsidR="006776A0">
              <w:t>o</w:t>
            </w:r>
          </w:p>
        </w:tc>
      </w:tr>
      <w:tr w:rsidR="00B602C2" w:rsidTr="00207722">
        <w:tc>
          <w:tcPr>
            <w:tcW w:w="2127" w:type="dxa"/>
            <w:vMerge/>
            <w:vAlign w:val="center"/>
          </w:tcPr>
          <w:p w:rsidR="00B602C2" w:rsidRPr="00175991" w:rsidRDefault="00B602C2" w:rsidP="00677791">
            <w:pPr>
              <w:pStyle w:val="DiagnozaTabelki"/>
            </w:pPr>
          </w:p>
        </w:tc>
        <w:tc>
          <w:tcPr>
            <w:tcW w:w="5953" w:type="dxa"/>
            <w:gridSpan w:val="2"/>
          </w:tcPr>
          <w:p w:rsidR="00B602C2" w:rsidRDefault="00B602C2" w:rsidP="00677791">
            <w:pPr>
              <w:pStyle w:val="DiagnozaTabelki"/>
            </w:pPr>
            <w:r>
              <w:t>UNI K. Chirurgia Plastyczna</w:t>
            </w:r>
          </w:p>
          <w:p w:rsidR="00B602C2" w:rsidRDefault="00B602C2" w:rsidP="00677791">
            <w:pPr>
              <w:pStyle w:val="DiagnozaTabelki"/>
            </w:pPr>
            <w:r>
              <w:t>Sthetic  dr Jagielska</w:t>
            </w:r>
          </w:p>
          <w:p w:rsidR="002B1ED1" w:rsidRDefault="002B1ED1" w:rsidP="00677791">
            <w:pPr>
              <w:pStyle w:val="DiagnozaTabelki"/>
            </w:pPr>
            <w:r>
              <w:t>Model Med</w:t>
            </w:r>
          </w:p>
          <w:p w:rsidR="00B602C2" w:rsidRDefault="00B602C2" w:rsidP="00677791">
            <w:pPr>
              <w:pStyle w:val="DiagnozaTabelki"/>
            </w:pPr>
            <w:r>
              <w:t>Carpe Diem Centrum Medycyny Estetycznej</w:t>
            </w:r>
          </w:p>
        </w:tc>
        <w:tc>
          <w:tcPr>
            <w:tcW w:w="1276" w:type="dxa"/>
          </w:tcPr>
          <w:p w:rsidR="00B602C2" w:rsidRDefault="00B602C2" w:rsidP="00677791">
            <w:pPr>
              <w:pStyle w:val="DiagnozaTabelki"/>
            </w:pPr>
            <w:r>
              <w:t>E</w:t>
            </w:r>
            <w:r w:rsidR="006776A0">
              <w:t>st.</w:t>
            </w:r>
          </w:p>
        </w:tc>
      </w:tr>
      <w:tr w:rsidR="00B602C2" w:rsidRPr="00CC0EA5" w:rsidTr="00207722">
        <w:tc>
          <w:tcPr>
            <w:tcW w:w="9356" w:type="dxa"/>
            <w:gridSpan w:val="4"/>
          </w:tcPr>
          <w:p w:rsidR="00B602C2" w:rsidRPr="00CC0EA5" w:rsidRDefault="00B602C2" w:rsidP="00677791">
            <w:pPr>
              <w:pStyle w:val="DiagnozaTabelki"/>
              <w:jc w:val="center"/>
              <w:rPr>
                <w:b/>
              </w:rPr>
            </w:pPr>
          </w:p>
        </w:tc>
      </w:tr>
      <w:tr w:rsidR="006776A0" w:rsidTr="00207722">
        <w:tc>
          <w:tcPr>
            <w:tcW w:w="9356" w:type="dxa"/>
            <w:gridSpan w:val="4"/>
          </w:tcPr>
          <w:p w:rsidR="006776A0" w:rsidRDefault="006776A0" w:rsidP="00677791">
            <w:pPr>
              <w:pStyle w:val="DiagnozaTabelki"/>
            </w:pPr>
          </w:p>
        </w:tc>
      </w:tr>
      <w:tr w:rsidR="006776A0" w:rsidRPr="00AC7E7B" w:rsidTr="003E57DF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9356" w:type="dxa"/>
            <w:gridSpan w:val="4"/>
            <w:shd w:val="clear" w:color="auto" w:fill="auto"/>
            <w:noWrap/>
            <w:vAlign w:val="bottom"/>
          </w:tcPr>
          <w:p w:rsidR="006776A0" w:rsidRPr="00AC7E7B" w:rsidRDefault="006776A0" w:rsidP="00155408">
            <w:pPr>
              <w:pStyle w:val="DiagTabSRODEK"/>
            </w:pPr>
          </w:p>
        </w:tc>
      </w:tr>
      <w:tr w:rsidR="006776A0" w:rsidRPr="00AC7E7B" w:rsidTr="003E57DF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4253" w:type="dxa"/>
            <w:gridSpan w:val="2"/>
            <w:shd w:val="clear" w:color="auto" w:fill="auto"/>
            <w:noWrap/>
            <w:vAlign w:val="bottom"/>
          </w:tcPr>
          <w:p w:rsidR="006776A0" w:rsidRPr="00AC7E7B" w:rsidRDefault="006776A0" w:rsidP="00677791">
            <w:pPr>
              <w:pStyle w:val="DiagnozaTabelki"/>
            </w:pP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</w:tcPr>
          <w:p w:rsidR="006776A0" w:rsidRPr="00AC7E7B" w:rsidRDefault="006776A0" w:rsidP="00677791">
            <w:pPr>
              <w:pStyle w:val="DiagnozaTabelki"/>
            </w:pPr>
          </w:p>
        </w:tc>
      </w:tr>
    </w:tbl>
    <w:p w:rsidR="0043658B" w:rsidRDefault="0043658B" w:rsidP="00343859">
      <w:pPr>
        <w:pStyle w:val="Diagnoza"/>
      </w:pPr>
    </w:p>
    <w:p w:rsidR="003E57DF" w:rsidRDefault="003E57DF" w:rsidP="00343859">
      <w:pPr>
        <w:pStyle w:val="Diagnoza"/>
      </w:pPr>
    </w:p>
    <w:p w:rsidR="003E57DF" w:rsidRDefault="003E57DF" w:rsidP="00343859">
      <w:pPr>
        <w:pStyle w:val="Diagnoza"/>
      </w:pPr>
    </w:p>
    <w:p w:rsidR="003E57DF" w:rsidRDefault="003E57DF" w:rsidP="00343859">
      <w:pPr>
        <w:pStyle w:val="Diagnoza"/>
      </w:pPr>
    </w:p>
    <w:p w:rsidR="003E57DF" w:rsidRDefault="003E57DF" w:rsidP="00343859">
      <w:pPr>
        <w:pStyle w:val="Diagnoza"/>
      </w:pPr>
    </w:p>
    <w:p w:rsidR="003E57DF" w:rsidRDefault="003E57DF" w:rsidP="00343859">
      <w:pPr>
        <w:pStyle w:val="Diagnoza"/>
      </w:pPr>
    </w:p>
    <w:p w:rsidR="003E57DF" w:rsidRDefault="003E57DF" w:rsidP="00343859">
      <w:pPr>
        <w:pStyle w:val="Diagnoza"/>
      </w:pPr>
    </w:p>
    <w:p w:rsidR="003E57DF" w:rsidRDefault="003E57DF" w:rsidP="00343859">
      <w:pPr>
        <w:pStyle w:val="Diagnoza"/>
      </w:pPr>
    </w:p>
    <w:p w:rsidR="003E57DF" w:rsidRDefault="003E57DF" w:rsidP="00343859">
      <w:pPr>
        <w:pStyle w:val="Diagnoza"/>
      </w:pPr>
    </w:p>
    <w:p w:rsidR="003E57DF" w:rsidRDefault="003E57DF" w:rsidP="00343859">
      <w:pPr>
        <w:pStyle w:val="Diagnoza"/>
      </w:pPr>
    </w:p>
    <w:p w:rsidR="003E57DF" w:rsidRDefault="003E57DF" w:rsidP="00343859">
      <w:pPr>
        <w:pStyle w:val="Diagnoza"/>
      </w:pPr>
    </w:p>
    <w:p w:rsidR="003E57DF" w:rsidRDefault="003E57DF" w:rsidP="00343859">
      <w:pPr>
        <w:pStyle w:val="Diagnoza"/>
      </w:pPr>
    </w:p>
    <w:p w:rsidR="003E57DF" w:rsidRDefault="003E57DF" w:rsidP="00343859">
      <w:pPr>
        <w:pStyle w:val="Diagnoza"/>
      </w:pPr>
    </w:p>
    <w:p w:rsidR="003E57DF" w:rsidRDefault="003E57DF" w:rsidP="00343859">
      <w:pPr>
        <w:pStyle w:val="Diagnoza"/>
      </w:pPr>
    </w:p>
    <w:p w:rsidR="003E57DF" w:rsidRDefault="003E57DF" w:rsidP="00343859">
      <w:pPr>
        <w:pStyle w:val="Diagnoza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103"/>
      </w:tblGrid>
      <w:tr w:rsidR="003E57DF" w:rsidRPr="00CC0EA5" w:rsidTr="006970E0">
        <w:tc>
          <w:tcPr>
            <w:tcW w:w="9356" w:type="dxa"/>
            <w:gridSpan w:val="2"/>
          </w:tcPr>
          <w:p w:rsidR="003E57DF" w:rsidRPr="00CC0EA5" w:rsidRDefault="003E57DF" w:rsidP="006970E0">
            <w:pPr>
              <w:pStyle w:val="DiagnozaTabelki"/>
              <w:jc w:val="center"/>
              <w:rPr>
                <w:b/>
              </w:rPr>
            </w:pPr>
            <w:r w:rsidRPr="00456B41">
              <w:rPr>
                <w:b/>
              </w:rPr>
              <w:t>Unikatowe do promocji na wszystkich rynkach</w:t>
            </w:r>
          </w:p>
        </w:tc>
      </w:tr>
      <w:tr w:rsidR="003E57DF" w:rsidTr="006970E0">
        <w:tc>
          <w:tcPr>
            <w:tcW w:w="9356" w:type="dxa"/>
            <w:gridSpan w:val="2"/>
          </w:tcPr>
          <w:p w:rsidR="003E57DF" w:rsidRDefault="003E57DF" w:rsidP="006970E0">
            <w:pPr>
              <w:pStyle w:val="DiagnozaTabelki"/>
            </w:pPr>
            <w:r>
              <w:t>Polsko-Amerykańskie Kliniki Serca – Tychy, Ustroń</w:t>
            </w:r>
          </w:p>
          <w:p w:rsidR="003E57DF" w:rsidRDefault="003E57DF" w:rsidP="006970E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47D4">
              <w:rPr>
                <w:rFonts w:eastAsia="Calibri"/>
                <w:sz w:val="20"/>
                <w:szCs w:val="20"/>
                <w:lang w:eastAsia="en-US"/>
              </w:rPr>
              <w:t>Carolina Medical Center Szpital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- Warszawa</w:t>
            </w:r>
          </w:p>
          <w:p w:rsidR="003E57DF" w:rsidRDefault="003E57DF" w:rsidP="006970E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47D4">
              <w:rPr>
                <w:rFonts w:eastAsia="Calibri"/>
                <w:sz w:val="20"/>
                <w:szCs w:val="20"/>
                <w:lang w:eastAsia="en-US"/>
              </w:rPr>
              <w:t>L</w:t>
            </w:r>
            <w:r>
              <w:rPr>
                <w:rFonts w:eastAsia="Calibri"/>
                <w:sz w:val="20"/>
                <w:szCs w:val="20"/>
                <w:lang w:eastAsia="en-US"/>
              </w:rPr>
              <w:t>ux</w:t>
            </w:r>
            <w:r w:rsidRPr="003F47D4">
              <w:rPr>
                <w:rFonts w:eastAsia="Calibri"/>
                <w:sz w:val="20"/>
                <w:szCs w:val="20"/>
                <w:lang w:eastAsia="en-US"/>
              </w:rPr>
              <w:t xml:space="preserve"> M</w:t>
            </w:r>
            <w:r>
              <w:rPr>
                <w:rFonts w:eastAsia="Calibri"/>
                <w:sz w:val="20"/>
                <w:szCs w:val="20"/>
                <w:lang w:eastAsia="en-US"/>
              </w:rPr>
              <w:t>ed</w:t>
            </w:r>
            <w:r w:rsidRPr="003F47D4">
              <w:rPr>
                <w:rFonts w:eastAsia="Calibri"/>
                <w:sz w:val="20"/>
                <w:szCs w:val="20"/>
                <w:lang w:eastAsia="en-US"/>
              </w:rPr>
              <w:t>.- Szpital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– Warszawa</w:t>
            </w:r>
          </w:p>
          <w:p w:rsidR="003E57DF" w:rsidRDefault="003E57DF" w:rsidP="006970E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6613">
              <w:rPr>
                <w:rFonts w:eastAsia="Calibri"/>
                <w:sz w:val="20"/>
                <w:szCs w:val="20"/>
                <w:lang w:eastAsia="en-US"/>
              </w:rPr>
              <w:t>"Klinika Leczenia Niepłodności, Ginekologii i Położnictwa - Bocian"</w:t>
            </w:r>
          </w:p>
          <w:p w:rsidR="003E57DF" w:rsidRDefault="003E57DF" w:rsidP="006970E0">
            <w:pPr>
              <w:pStyle w:val="DiagnozaTabelki"/>
            </w:pPr>
            <w:r w:rsidRPr="00BB07AC">
              <w:t>Szpital I</w:t>
            </w:r>
            <w:r>
              <w:t>nvicta – Gdańsk, Warszawa</w:t>
            </w:r>
          </w:p>
          <w:p w:rsidR="003E57DF" w:rsidRDefault="003E57DF" w:rsidP="006970E0">
            <w:pPr>
              <w:pStyle w:val="DiagnozaTabelki"/>
            </w:pPr>
            <w:r w:rsidRPr="00263C27">
              <w:t>NZOZ  Centrum Słuchu i Mowy "Medincus"</w:t>
            </w:r>
            <w:r>
              <w:t xml:space="preserve"> - Kajetany</w:t>
            </w:r>
          </w:p>
          <w:p w:rsidR="003E57DF" w:rsidRDefault="003E57DF" w:rsidP="006970E0">
            <w:pPr>
              <w:pStyle w:val="DiagnozaTabelki"/>
            </w:pPr>
            <w:r w:rsidRPr="00263C27">
              <w:t>Światowe Centrum Słuchu - Szpital Fizjologii i Patologii Słuchu</w:t>
            </w:r>
            <w:r>
              <w:t xml:space="preserve"> - Kajetany</w:t>
            </w:r>
          </w:p>
          <w:p w:rsidR="003E57DF" w:rsidRDefault="003E57DF" w:rsidP="006970E0">
            <w:pPr>
              <w:pStyle w:val="DiagnozaTabelki"/>
            </w:pPr>
            <w:r w:rsidRPr="003F47D4">
              <w:t xml:space="preserve">Karkonoskie Centrum Medyczne </w:t>
            </w:r>
            <w:r>
              <w:t>–</w:t>
            </w:r>
            <w:r w:rsidRPr="003F47D4">
              <w:t xml:space="preserve"> szpital</w:t>
            </w:r>
            <w:r>
              <w:t xml:space="preserve"> – Jelenia Góra</w:t>
            </w:r>
          </w:p>
          <w:p w:rsidR="003E57DF" w:rsidRDefault="003E57DF" w:rsidP="006970E0">
            <w:pPr>
              <w:pStyle w:val="DiagnozaTabelki"/>
            </w:pPr>
            <w:r>
              <w:t>Szpital w Ameryce - Ameryka</w:t>
            </w:r>
          </w:p>
        </w:tc>
      </w:tr>
      <w:tr w:rsidR="003E57DF" w:rsidRPr="00AC7E7B" w:rsidTr="006970E0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9356" w:type="dxa"/>
            <w:gridSpan w:val="2"/>
            <w:shd w:val="clear" w:color="auto" w:fill="auto"/>
            <w:noWrap/>
            <w:vAlign w:val="bottom"/>
            <w:hideMark/>
          </w:tcPr>
          <w:p w:rsidR="003E57DF" w:rsidRPr="00AC7E7B" w:rsidRDefault="003E57DF" w:rsidP="00155408">
            <w:pPr>
              <w:pStyle w:val="DiagTabSRODEK"/>
              <w:rPr>
                <w:sz w:val="24"/>
              </w:rPr>
            </w:pPr>
            <w:r w:rsidRPr="00AC7E7B">
              <w:t>Legenda</w:t>
            </w:r>
          </w:p>
        </w:tc>
      </w:tr>
      <w:tr w:rsidR="003E57DF" w:rsidRPr="00AC7E7B" w:rsidTr="006970E0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E57DF" w:rsidRPr="00AC7E7B" w:rsidRDefault="003E57DF" w:rsidP="006970E0">
            <w:pPr>
              <w:pStyle w:val="DiagnozaTabelki"/>
            </w:pPr>
            <w:r w:rsidRPr="00AC7E7B">
              <w:t>Sz</w:t>
            </w:r>
            <w:r>
              <w:t>p.</w:t>
            </w:r>
            <w:r w:rsidRPr="00AC7E7B">
              <w:t>-</w:t>
            </w:r>
            <w:r>
              <w:t xml:space="preserve"> </w:t>
            </w:r>
            <w:r w:rsidRPr="00AC7E7B">
              <w:t>szpitale szpital wielospecjalistyczne</w:t>
            </w:r>
          </w:p>
          <w:p w:rsidR="003E57DF" w:rsidRPr="00AC7E7B" w:rsidRDefault="003E57DF" w:rsidP="006970E0">
            <w:pPr>
              <w:pStyle w:val="DiagnozaTabelki"/>
            </w:pPr>
            <w:r w:rsidRPr="00AC7E7B">
              <w:t>U</w:t>
            </w:r>
            <w:r>
              <w:t>zd.</w:t>
            </w:r>
            <w:r w:rsidRPr="00AC7E7B">
              <w:t>-</w:t>
            </w:r>
            <w:r>
              <w:t xml:space="preserve"> </w:t>
            </w:r>
            <w:r w:rsidRPr="00AC7E7B">
              <w:t>uzdrowiska i sanatoria</w:t>
            </w:r>
          </w:p>
          <w:p w:rsidR="003E57DF" w:rsidRPr="00AC7E7B" w:rsidRDefault="003E57DF" w:rsidP="006970E0">
            <w:pPr>
              <w:pStyle w:val="DiagnozaTabelki"/>
            </w:pPr>
            <w:r>
              <w:t>Dia. - diagnostyka</w:t>
            </w:r>
          </w:p>
          <w:p w:rsidR="003E57DF" w:rsidRDefault="003E57DF" w:rsidP="006970E0">
            <w:pPr>
              <w:pStyle w:val="DiagnozaTabelki"/>
            </w:pPr>
            <w:r w:rsidRPr="00AC7E7B">
              <w:t>K</w:t>
            </w:r>
            <w:r>
              <w:t>ob.</w:t>
            </w:r>
            <w:r w:rsidRPr="00AC7E7B">
              <w:t>-</w:t>
            </w:r>
            <w:r>
              <w:t xml:space="preserve"> </w:t>
            </w:r>
            <w:r w:rsidRPr="00AC7E7B">
              <w:t xml:space="preserve">kliniki oferujące usługi medyczne dla kobiet </w:t>
            </w:r>
          </w:p>
          <w:p w:rsidR="003E57DF" w:rsidRPr="00AC7E7B" w:rsidRDefault="003E57DF" w:rsidP="006970E0">
            <w:pPr>
              <w:pStyle w:val="DiagnozaTabelki"/>
            </w:pPr>
            <w:r w:rsidRPr="00AC7E7B">
              <w:t>Ok</w:t>
            </w:r>
            <w:r>
              <w:t>o</w:t>
            </w:r>
            <w:r w:rsidRPr="00AC7E7B">
              <w:t>-</w:t>
            </w:r>
            <w:r>
              <w:t xml:space="preserve"> </w:t>
            </w:r>
            <w:r w:rsidRPr="00AC7E7B">
              <w:t>okulistyka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3E57DF" w:rsidRPr="00AC7E7B" w:rsidRDefault="003E57DF" w:rsidP="006970E0">
            <w:pPr>
              <w:pStyle w:val="DiagnozaTabelki"/>
            </w:pPr>
            <w:r w:rsidRPr="00AC7E7B">
              <w:t>Den</w:t>
            </w:r>
            <w:r>
              <w:t>.</w:t>
            </w:r>
            <w:r w:rsidRPr="00AC7E7B">
              <w:t>-</w:t>
            </w:r>
            <w:r>
              <w:t xml:space="preserve"> </w:t>
            </w:r>
            <w:r w:rsidRPr="00AC7E7B">
              <w:t>usługi stomatologiczne</w:t>
            </w:r>
          </w:p>
          <w:p w:rsidR="003E57DF" w:rsidRPr="00AC7E7B" w:rsidRDefault="003E57DF" w:rsidP="006970E0">
            <w:pPr>
              <w:pStyle w:val="DiagnozaTabelki"/>
            </w:pPr>
            <w:r w:rsidRPr="00AC7E7B">
              <w:t>O</w:t>
            </w:r>
            <w:r>
              <w:t>rt.</w:t>
            </w:r>
            <w:r w:rsidRPr="00AC7E7B">
              <w:t>-</w:t>
            </w:r>
            <w:r>
              <w:t xml:space="preserve"> </w:t>
            </w:r>
            <w:r w:rsidRPr="00AC7E7B">
              <w:t>ortopedia</w:t>
            </w:r>
          </w:p>
          <w:p w:rsidR="003E57DF" w:rsidRPr="00AC7E7B" w:rsidRDefault="003E57DF" w:rsidP="006970E0">
            <w:pPr>
              <w:pStyle w:val="DiagnozaTabelki"/>
            </w:pPr>
            <w:r w:rsidRPr="00AC7E7B">
              <w:t>E</w:t>
            </w:r>
            <w:r>
              <w:t>st.</w:t>
            </w:r>
            <w:r w:rsidRPr="00AC7E7B">
              <w:t xml:space="preserve">- medycyna estetyczna </w:t>
            </w:r>
          </w:p>
          <w:p w:rsidR="003E57DF" w:rsidRPr="00AC7E7B" w:rsidRDefault="003E57DF" w:rsidP="006970E0">
            <w:pPr>
              <w:pStyle w:val="DiagnozaTabelki"/>
            </w:pPr>
            <w:r w:rsidRPr="00AC7E7B">
              <w:t>R</w:t>
            </w:r>
            <w:r>
              <w:t>eh.</w:t>
            </w:r>
            <w:r w:rsidRPr="00AC7E7B">
              <w:t>-</w:t>
            </w:r>
            <w:r>
              <w:t xml:space="preserve"> </w:t>
            </w:r>
            <w:r w:rsidRPr="00AC7E7B">
              <w:t xml:space="preserve">rehabilitacja </w:t>
            </w:r>
          </w:p>
          <w:p w:rsidR="003E57DF" w:rsidRPr="00AC7E7B" w:rsidRDefault="003E57DF" w:rsidP="006970E0">
            <w:pPr>
              <w:pStyle w:val="DiagnozaTabelki"/>
            </w:pPr>
          </w:p>
        </w:tc>
      </w:tr>
    </w:tbl>
    <w:p w:rsidR="003E57DF" w:rsidRPr="00AC7E7B" w:rsidRDefault="003E57DF" w:rsidP="00343859">
      <w:pPr>
        <w:pStyle w:val="Diagnoza"/>
      </w:pPr>
    </w:p>
    <w:sectPr w:rsidR="003E57DF" w:rsidRPr="00AC7E7B" w:rsidSect="00831AB7">
      <w:footerReference w:type="default" r:id="rId8"/>
      <w:pgSz w:w="11906" w:h="16838" w:code="9"/>
      <w:pgMar w:top="147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EF2" w:rsidRDefault="00D31EF2" w:rsidP="00E57A19">
      <w:r>
        <w:separator/>
      </w:r>
    </w:p>
    <w:p w:rsidR="00D31EF2" w:rsidRDefault="00D31EF2" w:rsidP="00E57A19"/>
    <w:p w:rsidR="00D31EF2" w:rsidRDefault="00D31EF2"/>
    <w:p w:rsidR="00D31EF2" w:rsidRDefault="00D31EF2"/>
    <w:p w:rsidR="00D31EF2" w:rsidRDefault="00D31EF2" w:rsidP="001D3D04"/>
    <w:p w:rsidR="00D31EF2" w:rsidRDefault="00D31EF2" w:rsidP="001D3D04"/>
    <w:p w:rsidR="00D31EF2" w:rsidRDefault="00D31EF2" w:rsidP="00BB4638"/>
    <w:p w:rsidR="00D31EF2" w:rsidRDefault="00D31EF2" w:rsidP="00BB4638"/>
    <w:p w:rsidR="00D31EF2" w:rsidRDefault="00D31EF2"/>
    <w:p w:rsidR="00D31EF2" w:rsidRDefault="00D31EF2"/>
  </w:endnote>
  <w:endnote w:type="continuationSeparator" w:id="0">
    <w:p w:rsidR="00D31EF2" w:rsidRDefault="00D31EF2" w:rsidP="00E57A19">
      <w:r>
        <w:continuationSeparator/>
      </w:r>
    </w:p>
    <w:p w:rsidR="00D31EF2" w:rsidRDefault="00D31EF2" w:rsidP="00E57A19"/>
    <w:p w:rsidR="00D31EF2" w:rsidRDefault="00D31EF2"/>
    <w:p w:rsidR="00D31EF2" w:rsidRDefault="00D31EF2"/>
    <w:p w:rsidR="00D31EF2" w:rsidRDefault="00D31EF2" w:rsidP="001D3D04"/>
    <w:p w:rsidR="00D31EF2" w:rsidRDefault="00D31EF2" w:rsidP="001D3D04"/>
    <w:p w:rsidR="00D31EF2" w:rsidRDefault="00D31EF2" w:rsidP="00BB4638"/>
    <w:p w:rsidR="00D31EF2" w:rsidRDefault="00D31EF2" w:rsidP="00BB4638"/>
    <w:p w:rsidR="00D31EF2" w:rsidRDefault="00D31EF2"/>
    <w:p w:rsidR="00D31EF2" w:rsidRDefault="00D31E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22A" w:rsidRDefault="004D2AC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5408">
      <w:rPr>
        <w:noProof/>
      </w:rPr>
      <w:t>2</w:t>
    </w:r>
    <w:r>
      <w:rPr>
        <w:noProof/>
      </w:rPr>
      <w:fldChar w:fldCharType="end"/>
    </w:r>
  </w:p>
  <w:p w:rsidR="00FE522A" w:rsidRDefault="00FE522A" w:rsidP="00BB4638"/>
  <w:p w:rsidR="00FE522A" w:rsidRDefault="00FE522A" w:rsidP="00BB4638"/>
  <w:p w:rsidR="00FE522A" w:rsidRDefault="00FE522A" w:rsidP="00CC2BD0"/>
  <w:p w:rsidR="0012547B" w:rsidRDefault="001254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EF2" w:rsidRDefault="00D31EF2" w:rsidP="00E57A19">
      <w:r>
        <w:separator/>
      </w:r>
    </w:p>
    <w:p w:rsidR="00D31EF2" w:rsidRDefault="00D31EF2" w:rsidP="00E57A19"/>
    <w:p w:rsidR="00D31EF2" w:rsidRDefault="00D31EF2"/>
    <w:p w:rsidR="00D31EF2" w:rsidRDefault="00D31EF2"/>
    <w:p w:rsidR="00D31EF2" w:rsidRDefault="00D31EF2" w:rsidP="001D3D04"/>
    <w:p w:rsidR="00D31EF2" w:rsidRDefault="00D31EF2" w:rsidP="001D3D04"/>
    <w:p w:rsidR="00D31EF2" w:rsidRDefault="00D31EF2" w:rsidP="00BB4638"/>
    <w:p w:rsidR="00D31EF2" w:rsidRDefault="00D31EF2" w:rsidP="00BB4638"/>
    <w:p w:rsidR="00D31EF2" w:rsidRDefault="00D31EF2"/>
    <w:p w:rsidR="00D31EF2" w:rsidRDefault="00D31EF2"/>
  </w:footnote>
  <w:footnote w:type="continuationSeparator" w:id="0">
    <w:p w:rsidR="00D31EF2" w:rsidRDefault="00D31EF2" w:rsidP="00E57A19">
      <w:r>
        <w:continuationSeparator/>
      </w:r>
    </w:p>
    <w:p w:rsidR="00D31EF2" w:rsidRDefault="00D31EF2" w:rsidP="00E57A19"/>
    <w:p w:rsidR="00D31EF2" w:rsidRDefault="00D31EF2"/>
    <w:p w:rsidR="00D31EF2" w:rsidRDefault="00D31EF2"/>
    <w:p w:rsidR="00D31EF2" w:rsidRDefault="00D31EF2" w:rsidP="001D3D04"/>
    <w:p w:rsidR="00D31EF2" w:rsidRDefault="00D31EF2" w:rsidP="001D3D04"/>
    <w:p w:rsidR="00D31EF2" w:rsidRDefault="00D31EF2" w:rsidP="00BB4638"/>
    <w:p w:rsidR="00D31EF2" w:rsidRDefault="00D31EF2" w:rsidP="00BB4638"/>
    <w:p w:rsidR="00D31EF2" w:rsidRDefault="00D31EF2"/>
    <w:p w:rsidR="00D31EF2" w:rsidRDefault="00D31E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8F0E78"/>
    <w:multiLevelType w:val="hybridMultilevel"/>
    <w:tmpl w:val="290E72C2"/>
    <w:lvl w:ilvl="0" w:tplc="6526B8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EA341B"/>
    <w:multiLevelType w:val="multilevel"/>
    <w:tmpl w:val="1C38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F678B4"/>
    <w:multiLevelType w:val="hybridMultilevel"/>
    <w:tmpl w:val="5FE8AF54"/>
    <w:lvl w:ilvl="0" w:tplc="ACA01CCC">
      <w:start w:val="1"/>
      <w:numFmt w:val="bullet"/>
      <w:pStyle w:val="DiagnozaMyslakiDRUGI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5F66731"/>
    <w:multiLevelType w:val="hybridMultilevel"/>
    <w:tmpl w:val="FE7A2070"/>
    <w:lvl w:ilvl="0" w:tplc="BDCAA652">
      <w:start w:val="1"/>
      <w:numFmt w:val="bullet"/>
      <w:pStyle w:val="awykladyPunkciki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20D2F"/>
    <w:multiLevelType w:val="hybridMultilevel"/>
    <w:tmpl w:val="C7685D86"/>
    <w:lvl w:ilvl="0" w:tplc="4CC485EC">
      <w:start w:val="1"/>
      <w:numFmt w:val="bullet"/>
      <w:pStyle w:val="ReferatMyslniki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C58405C"/>
    <w:multiLevelType w:val="hybridMultilevel"/>
    <w:tmpl w:val="7C927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36D6D"/>
    <w:multiLevelType w:val="hybridMultilevel"/>
    <w:tmpl w:val="86143F3E"/>
    <w:lvl w:ilvl="0" w:tplc="152A3AA4">
      <w:start w:val="1"/>
      <w:numFmt w:val="decimal"/>
      <w:pStyle w:val="testyPytana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C22AD6"/>
    <w:multiLevelType w:val="hybridMultilevel"/>
    <w:tmpl w:val="39F4D98E"/>
    <w:lvl w:ilvl="0" w:tplc="B44EB4AE">
      <w:start w:val="1"/>
      <w:numFmt w:val="decimal"/>
      <w:pStyle w:val="atestyPytana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70412A"/>
    <w:multiLevelType w:val="hybridMultilevel"/>
    <w:tmpl w:val="3660865E"/>
    <w:lvl w:ilvl="0" w:tplc="4DB8E3AE">
      <w:start w:val="1"/>
      <w:numFmt w:val="bullet"/>
      <w:pStyle w:val="niezgodaysliki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F24F8C"/>
    <w:multiLevelType w:val="hybridMultilevel"/>
    <w:tmpl w:val="E41207AC"/>
    <w:lvl w:ilvl="0" w:tplc="975638FA">
      <w:start w:val="1"/>
      <w:numFmt w:val="bullet"/>
      <w:pStyle w:val="awykladymysal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91CFC"/>
    <w:multiLevelType w:val="hybridMultilevel"/>
    <w:tmpl w:val="21FE978E"/>
    <w:lvl w:ilvl="0" w:tplc="D0421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72C47"/>
    <w:multiLevelType w:val="hybridMultilevel"/>
    <w:tmpl w:val="B48AA2DC"/>
    <w:lvl w:ilvl="0" w:tplc="137CF7B4">
      <w:start w:val="1"/>
      <w:numFmt w:val="bullet"/>
      <w:pStyle w:val="Anhaenger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E2664"/>
    <w:multiLevelType w:val="hybridMultilevel"/>
    <w:tmpl w:val="7CAE852C"/>
    <w:lvl w:ilvl="0" w:tplc="7270AF04">
      <w:start w:val="1"/>
      <w:numFmt w:val="bullet"/>
      <w:pStyle w:val="NormMylnik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50DAA"/>
    <w:multiLevelType w:val="hybridMultilevel"/>
    <w:tmpl w:val="C7F48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93C47"/>
    <w:multiLevelType w:val="hybridMultilevel"/>
    <w:tmpl w:val="60E21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427FF"/>
    <w:multiLevelType w:val="hybridMultilevel"/>
    <w:tmpl w:val="5262FDE2"/>
    <w:lvl w:ilvl="0" w:tplc="FEE4F4FE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7D3C8E"/>
    <w:multiLevelType w:val="hybridMultilevel"/>
    <w:tmpl w:val="9498132A"/>
    <w:lvl w:ilvl="0" w:tplc="78223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34089"/>
    <w:multiLevelType w:val="singleLevel"/>
    <w:tmpl w:val="2778915E"/>
    <w:lvl w:ilvl="0">
      <w:start w:val="1"/>
      <w:numFmt w:val="decimal"/>
      <w:pStyle w:val="bibliografia"/>
      <w:lvlText w:val="%1."/>
      <w:lvlJc w:val="left"/>
      <w:pPr>
        <w:tabs>
          <w:tab w:val="num" w:pos="2581"/>
        </w:tabs>
        <w:ind w:left="2581" w:hanging="454"/>
      </w:pPr>
      <w:rPr>
        <w:rFonts w:hint="default"/>
      </w:rPr>
    </w:lvl>
  </w:abstractNum>
  <w:abstractNum w:abstractNumId="22" w15:restartNumberingAfterBreak="0">
    <w:nsid w:val="422A1299"/>
    <w:multiLevelType w:val="hybridMultilevel"/>
    <w:tmpl w:val="4580CFA8"/>
    <w:lvl w:ilvl="0" w:tplc="5B2ACF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5216B"/>
    <w:multiLevelType w:val="hybridMultilevel"/>
    <w:tmpl w:val="94D8C862"/>
    <w:lvl w:ilvl="0" w:tplc="B602F43E">
      <w:start w:val="1"/>
      <w:numFmt w:val="bullet"/>
      <w:pStyle w:val="tabMyslak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A421D"/>
    <w:multiLevelType w:val="hybridMultilevel"/>
    <w:tmpl w:val="39E2F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24A91"/>
    <w:multiLevelType w:val="multilevel"/>
    <w:tmpl w:val="59A2392C"/>
    <w:lvl w:ilvl="0">
      <w:start w:val="1"/>
      <w:numFmt w:val="decimal"/>
      <w:pStyle w:val="DiagTytyly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5D961C9D"/>
    <w:multiLevelType w:val="hybridMultilevel"/>
    <w:tmpl w:val="CA1C4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C5856"/>
    <w:multiLevelType w:val="hybridMultilevel"/>
    <w:tmpl w:val="7FA8D48C"/>
    <w:lvl w:ilvl="0" w:tplc="866E8D56">
      <w:start w:val="1"/>
      <w:numFmt w:val="bullet"/>
      <w:pStyle w:val="DiagnozaMyslaki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9C6115"/>
    <w:multiLevelType w:val="hybridMultilevel"/>
    <w:tmpl w:val="9A66D0E2"/>
    <w:lvl w:ilvl="0" w:tplc="126E7966">
      <w:start w:val="1"/>
      <w:numFmt w:val="bullet"/>
      <w:pStyle w:val="atestymyslaki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4821C8"/>
    <w:multiLevelType w:val="hybridMultilevel"/>
    <w:tmpl w:val="78B67708"/>
    <w:lvl w:ilvl="0" w:tplc="148800CC">
      <w:start w:val="1"/>
      <w:numFmt w:val="lowerLetter"/>
      <w:pStyle w:val="Folie3"/>
      <w:lvlText w:val="%1)"/>
      <w:lvlJc w:val="left"/>
      <w:pPr>
        <w:tabs>
          <w:tab w:val="num" w:pos="1077"/>
        </w:tabs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6FCE0C0B"/>
    <w:multiLevelType w:val="hybridMultilevel"/>
    <w:tmpl w:val="49A244CA"/>
    <w:lvl w:ilvl="0" w:tplc="494AF392">
      <w:start w:val="1"/>
      <w:numFmt w:val="bullet"/>
      <w:pStyle w:val="trescArtykuluMyslaki"/>
      <w:lvlText w:val="-"/>
      <w:lvlJc w:val="left"/>
      <w:pPr>
        <w:tabs>
          <w:tab w:val="num" w:pos="1060"/>
        </w:tabs>
        <w:ind w:left="10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711449FD"/>
    <w:multiLevelType w:val="hybridMultilevel"/>
    <w:tmpl w:val="D84A375C"/>
    <w:lvl w:ilvl="0" w:tplc="F1A03CF4">
      <w:start w:val="1"/>
      <w:numFmt w:val="bullet"/>
      <w:pStyle w:val="temyslakinowenowe"/>
      <w:lvlText w:val="-"/>
      <w:lvlJc w:val="left"/>
      <w:pPr>
        <w:tabs>
          <w:tab w:val="num" w:pos="700"/>
        </w:tabs>
        <w:ind w:left="70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32" w15:restartNumberingAfterBreak="0">
    <w:nsid w:val="7F5360B0"/>
    <w:multiLevelType w:val="hybridMultilevel"/>
    <w:tmpl w:val="2FE272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12"/>
  </w:num>
  <w:num w:numId="4">
    <w:abstractNumId w:val="29"/>
  </w:num>
  <w:num w:numId="5">
    <w:abstractNumId w:val="10"/>
  </w:num>
  <w:num w:numId="6">
    <w:abstractNumId w:val="11"/>
  </w:num>
  <w:num w:numId="7">
    <w:abstractNumId w:val="28"/>
  </w:num>
  <w:num w:numId="8">
    <w:abstractNumId w:val="30"/>
  </w:num>
  <w:num w:numId="9">
    <w:abstractNumId w:val="19"/>
  </w:num>
  <w:num w:numId="10">
    <w:abstractNumId w:val="13"/>
  </w:num>
  <w:num w:numId="11">
    <w:abstractNumId w:val="7"/>
  </w:num>
  <w:num w:numId="12">
    <w:abstractNumId w:val="23"/>
  </w:num>
  <w:num w:numId="13">
    <w:abstractNumId w:val="8"/>
  </w:num>
  <w:num w:numId="14">
    <w:abstractNumId w:val="16"/>
  </w:num>
  <w:num w:numId="15">
    <w:abstractNumId w:val="25"/>
  </w:num>
  <w:num w:numId="16">
    <w:abstractNumId w:val="21"/>
  </w:num>
  <w:num w:numId="17">
    <w:abstractNumId w:val="0"/>
  </w:num>
  <w:num w:numId="18">
    <w:abstractNumId w:val="1"/>
  </w:num>
  <w:num w:numId="19">
    <w:abstractNumId w:val="2"/>
  </w:num>
  <w:num w:numId="20">
    <w:abstractNumId w:val="22"/>
  </w:num>
  <w:num w:numId="21">
    <w:abstractNumId w:val="25"/>
    <w:lvlOverride w:ilvl="0">
      <w:startOverride w:val="2"/>
    </w:lvlOverride>
  </w:num>
  <w:num w:numId="22">
    <w:abstractNumId w:val="20"/>
  </w:num>
  <w:num w:numId="23">
    <w:abstractNumId w:val="18"/>
  </w:num>
  <w:num w:numId="24">
    <w:abstractNumId w:val="9"/>
  </w:num>
  <w:num w:numId="25">
    <w:abstractNumId w:val="24"/>
  </w:num>
  <w:num w:numId="26">
    <w:abstractNumId w:val="17"/>
  </w:num>
  <w:num w:numId="27">
    <w:abstractNumId w:val="26"/>
  </w:num>
  <w:num w:numId="28">
    <w:abstractNumId w:val="14"/>
  </w:num>
  <w:num w:numId="29">
    <w:abstractNumId w:val="4"/>
  </w:num>
  <w:num w:numId="30">
    <w:abstractNumId w:val="6"/>
  </w:num>
  <w:num w:numId="31">
    <w:abstractNumId w:val="3"/>
  </w:num>
  <w:num w:numId="32">
    <w:abstractNumId w:val="32"/>
  </w:num>
  <w:num w:numId="33">
    <w:abstractNumId w:val="27"/>
  </w:num>
  <w:num w:numId="34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C5"/>
    <w:rsid w:val="00001FBE"/>
    <w:rsid w:val="00003CAF"/>
    <w:rsid w:val="00006EDF"/>
    <w:rsid w:val="00012BFC"/>
    <w:rsid w:val="000138DA"/>
    <w:rsid w:val="00016996"/>
    <w:rsid w:val="000200C6"/>
    <w:rsid w:val="00027DFA"/>
    <w:rsid w:val="00034B0F"/>
    <w:rsid w:val="0003679F"/>
    <w:rsid w:val="0004531B"/>
    <w:rsid w:val="00051336"/>
    <w:rsid w:val="00057D2D"/>
    <w:rsid w:val="0006010B"/>
    <w:rsid w:val="00063FD6"/>
    <w:rsid w:val="0006411B"/>
    <w:rsid w:val="0006484E"/>
    <w:rsid w:val="00071F81"/>
    <w:rsid w:val="00080133"/>
    <w:rsid w:val="0008096C"/>
    <w:rsid w:val="00081192"/>
    <w:rsid w:val="000871F2"/>
    <w:rsid w:val="00090529"/>
    <w:rsid w:val="00091F21"/>
    <w:rsid w:val="0009228B"/>
    <w:rsid w:val="00094206"/>
    <w:rsid w:val="000951F0"/>
    <w:rsid w:val="000A1DFC"/>
    <w:rsid w:val="000A7A9D"/>
    <w:rsid w:val="000B3A2B"/>
    <w:rsid w:val="000B460E"/>
    <w:rsid w:val="000D378B"/>
    <w:rsid w:val="000D5D90"/>
    <w:rsid w:val="000D6A82"/>
    <w:rsid w:val="000D760A"/>
    <w:rsid w:val="000E6A7D"/>
    <w:rsid w:val="000F17FA"/>
    <w:rsid w:val="000F4214"/>
    <w:rsid w:val="00102D51"/>
    <w:rsid w:val="001053C5"/>
    <w:rsid w:val="0011039A"/>
    <w:rsid w:val="00110D68"/>
    <w:rsid w:val="001114A5"/>
    <w:rsid w:val="00111E08"/>
    <w:rsid w:val="00116705"/>
    <w:rsid w:val="00123C3D"/>
    <w:rsid w:val="00124E6F"/>
    <w:rsid w:val="0012547B"/>
    <w:rsid w:val="00125C62"/>
    <w:rsid w:val="00126423"/>
    <w:rsid w:val="001315EE"/>
    <w:rsid w:val="0013252A"/>
    <w:rsid w:val="0013267C"/>
    <w:rsid w:val="00132AAE"/>
    <w:rsid w:val="00145BDA"/>
    <w:rsid w:val="0014748E"/>
    <w:rsid w:val="00152541"/>
    <w:rsid w:val="00153ED6"/>
    <w:rsid w:val="00155408"/>
    <w:rsid w:val="00155843"/>
    <w:rsid w:val="00160FD1"/>
    <w:rsid w:val="001706FD"/>
    <w:rsid w:val="00177355"/>
    <w:rsid w:val="00187D24"/>
    <w:rsid w:val="00190A47"/>
    <w:rsid w:val="0019306D"/>
    <w:rsid w:val="00193E49"/>
    <w:rsid w:val="001A06B2"/>
    <w:rsid w:val="001A1C7C"/>
    <w:rsid w:val="001A330B"/>
    <w:rsid w:val="001A3C02"/>
    <w:rsid w:val="001A4738"/>
    <w:rsid w:val="001B6BB2"/>
    <w:rsid w:val="001B7984"/>
    <w:rsid w:val="001C1159"/>
    <w:rsid w:val="001C1CF9"/>
    <w:rsid w:val="001C2BD5"/>
    <w:rsid w:val="001C54CC"/>
    <w:rsid w:val="001D3D04"/>
    <w:rsid w:val="001F4747"/>
    <w:rsid w:val="001F56FA"/>
    <w:rsid w:val="00202738"/>
    <w:rsid w:val="002071F5"/>
    <w:rsid w:val="00207722"/>
    <w:rsid w:val="002144A8"/>
    <w:rsid w:val="0023714D"/>
    <w:rsid w:val="0024009F"/>
    <w:rsid w:val="0024059A"/>
    <w:rsid w:val="00244467"/>
    <w:rsid w:val="002501AD"/>
    <w:rsid w:val="00255499"/>
    <w:rsid w:val="00261F5F"/>
    <w:rsid w:val="002639DF"/>
    <w:rsid w:val="002658F0"/>
    <w:rsid w:val="00265EB5"/>
    <w:rsid w:val="00267883"/>
    <w:rsid w:val="0027276E"/>
    <w:rsid w:val="00274FE8"/>
    <w:rsid w:val="00277BF0"/>
    <w:rsid w:val="0028595A"/>
    <w:rsid w:val="002868A8"/>
    <w:rsid w:val="0029242C"/>
    <w:rsid w:val="00293A6E"/>
    <w:rsid w:val="002975A8"/>
    <w:rsid w:val="002A5055"/>
    <w:rsid w:val="002A5718"/>
    <w:rsid w:val="002B1ED1"/>
    <w:rsid w:val="002B62BD"/>
    <w:rsid w:val="002B6745"/>
    <w:rsid w:val="002B6EC5"/>
    <w:rsid w:val="002C2DD4"/>
    <w:rsid w:val="002C5D43"/>
    <w:rsid w:val="002C76B8"/>
    <w:rsid w:val="002C7772"/>
    <w:rsid w:val="002E1A0B"/>
    <w:rsid w:val="002E6C7D"/>
    <w:rsid w:val="003056F5"/>
    <w:rsid w:val="003111DA"/>
    <w:rsid w:val="00322BEF"/>
    <w:rsid w:val="00326928"/>
    <w:rsid w:val="00327ABD"/>
    <w:rsid w:val="00331C95"/>
    <w:rsid w:val="00332746"/>
    <w:rsid w:val="0033432D"/>
    <w:rsid w:val="003345A3"/>
    <w:rsid w:val="00334B93"/>
    <w:rsid w:val="003362AB"/>
    <w:rsid w:val="00342378"/>
    <w:rsid w:val="003433A7"/>
    <w:rsid w:val="00343859"/>
    <w:rsid w:val="00345081"/>
    <w:rsid w:val="00354D36"/>
    <w:rsid w:val="00357713"/>
    <w:rsid w:val="0036315F"/>
    <w:rsid w:val="00364F1F"/>
    <w:rsid w:val="00365105"/>
    <w:rsid w:val="00367494"/>
    <w:rsid w:val="00373B89"/>
    <w:rsid w:val="00384C5D"/>
    <w:rsid w:val="0038632F"/>
    <w:rsid w:val="003922C5"/>
    <w:rsid w:val="00394B75"/>
    <w:rsid w:val="003A1FED"/>
    <w:rsid w:val="003C0E16"/>
    <w:rsid w:val="003C350E"/>
    <w:rsid w:val="003D3ECC"/>
    <w:rsid w:val="003D59CD"/>
    <w:rsid w:val="003D6BD1"/>
    <w:rsid w:val="003E3122"/>
    <w:rsid w:val="003E57DF"/>
    <w:rsid w:val="003E72AC"/>
    <w:rsid w:val="003F227E"/>
    <w:rsid w:val="003F2D08"/>
    <w:rsid w:val="003F3B05"/>
    <w:rsid w:val="003F3FDF"/>
    <w:rsid w:val="003F5957"/>
    <w:rsid w:val="003F595F"/>
    <w:rsid w:val="003F771B"/>
    <w:rsid w:val="004063D6"/>
    <w:rsid w:val="00410B5B"/>
    <w:rsid w:val="0041125D"/>
    <w:rsid w:val="0041205A"/>
    <w:rsid w:val="00420A93"/>
    <w:rsid w:val="0042431A"/>
    <w:rsid w:val="004257D1"/>
    <w:rsid w:val="00425904"/>
    <w:rsid w:val="004358B7"/>
    <w:rsid w:val="0043658B"/>
    <w:rsid w:val="00436B10"/>
    <w:rsid w:val="00440F22"/>
    <w:rsid w:val="00444472"/>
    <w:rsid w:val="00446C31"/>
    <w:rsid w:val="00452308"/>
    <w:rsid w:val="0045519E"/>
    <w:rsid w:val="004579A0"/>
    <w:rsid w:val="00465D4F"/>
    <w:rsid w:val="004662DB"/>
    <w:rsid w:val="0046763E"/>
    <w:rsid w:val="00467E49"/>
    <w:rsid w:val="0047044C"/>
    <w:rsid w:val="00477205"/>
    <w:rsid w:val="00481C54"/>
    <w:rsid w:val="00481C95"/>
    <w:rsid w:val="00483823"/>
    <w:rsid w:val="004845E5"/>
    <w:rsid w:val="00490C9E"/>
    <w:rsid w:val="00497A10"/>
    <w:rsid w:val="00497DBD"/>
    <w:rsid w:val="004A0F4F"/>
    <w:rsid w:val="004A6E56"/>
    <w:rsid w:val="004A7BD6"/>
    <w:rsid w:val="004B2D2F"/>
    <w:rsid w:val="004B4233"/>
    <w:rsid w:val="004B693A"/>
    <w:rsid w:val="004D2ACB"/>
    <w:rsid w:val="004D3B62"/>
    <w:rsid w:val="004D4E1B"/>
    <w:rsid w:val="004D7A8C"/>
    <w:rsid w:val="004E2F66"/>
    <w:rsid w:val="004E3DE9"/>
    <w:rsid w:val="004E58B9"/>
    <w:rsid w:val="004E6AED"/>
    <w:rsid w:val="004F0E1A"/>
    <w:rsid w:val="004F1AA3"/>
    <w:rsid w:val="004F3106"/>
    <w:rsid w:val="004F58A5"/>
    <w:rsid w:val="00513329"/>
    <w:rsid w:val="0051377D"/>
    <w:rsid w:val="00513B3E"/>
    <w:rsid w:val="005161A1"/>
    <w:rsid w:val="005204C8"/>
    <w:rsid w:val="00532093"/>
    <w:rsid w:val="00532CDD"/>
    <w:rsid w:val="00533B82"/>
    <w:rsid w:val="00540782"/>
    <w:rsid w:val="00544218"/>
    <w:rsid w:val="0054528E"/>
    <w:rsid w:val="005504EC"/>
    <w:rsid w:val="00552AC1"/>
    <w:rsid w:val="00554B48"/>
    <w:rsid w:val="00555865"/>
    <w:rsid w:val="00555D8F"/>
    <w:rsid w:val="00561D12"/>
    <w:rsid w:val="0056284D"/>
    <w:rsid w:val="0056671D"/>
    <w:rsid w:val="00572715"/>
    <w:rsid w:val="00574918"/>
    <w:rsid w:val="005761FD"/>
    <w:rsid w:val="00576B07"/>
    <w:rsid w:val="00585661"/>
    <w:rsid w:val="00586A27"/>
    <w:rsid w:val="005953FF"/>
    <w:rsid w:val="005964FF"/>
    <w:rsid w:val="005A1512"/>
    <w:rsid w:val="005B2C83"/>
    <w:rsid w:val="005B39AE"/>
    <w:rsid w:val="005B75C3"/>
    <w:rsid w:val="005C3885"/>
    <w:rsid w:val="005C7A4F"/>
    <w:rsid w:val="005D1A55"/>
    <w:rsid w:val="005D33AA"/>
    <w:rsid w:val="005D489E"/>
    <w:rsid w:val="005D4C45"/>
    <w:rsid w:val="005D7433"/>
    <w:rsid w:val="005E0E43"/>
    <w:rsid w:val="005E28AA"/>
    <w:rsid w:val="005E34B7"/>
    <w:rsid w:val="005E4FBC"/>
    <w:rsid w:val="006023D9"/>
    <w:rsid w:val="00605C1F"/>
    <w:rsid w:val="006105C1"/>
    <w:rsid w:val="00610D5E"/>
    <w:rsid w:val="00615AF9"/>
    <w:rsid w:val="00623BD7"/>
    <w:rsid w:val="00626306"/>
    <w:rsid w:val="00635D27"/>
    <w:rsid w:val="00643AC7"/>
    <w:rsid w:val="00652582"/>
    <w:rsid w:val="00653805"/>
    <w:rsid w:val="00654D88"/>
    <w:rsid w:val="00654E7F"/>
    <w:rsid w:val="0066034C"/>
    <w:rsid w:val="00661476"/>
    <w:rsid w:val="0066388A"/>
    <w:rsid w:val="00664585"/>
    <w:rsid w:val="00664BC4"/>
    <w:rsid w:val="00672481"/>
    <w:rsid w:val="00674E76"/>
    <w:rsid w:val="00676753"/>
    <w:rsid w:val="006776A0"/>
    <w:rsid w:val="00677791"/>
    <w:rsid w:val="00677E7A"/>
    <w:rsid w:val="00682FB7"/>
    <w:rsid w:val="0069100E"/>
    <w:rsid w:val="00696428"/>
    <w:rsid w:val="00696966"/>
    <w:rsid w:val="00696DC0"/>
    <w:rsid w:val="006A1405"/>
    <w:rsid w:val="006A3ACC"/>
    <w:rsid w:val="006A6C61"/>
    <w:rsid w:val="006B0783"/>
    <w:rsid w:val="006C2658"/>
    <w:rsid w:val="006C6992"/>
    <w:rsid w:val="006C7B28"/>
    <w:rsid w:val="006C7E92"/>
    <w:rsid w:val="006D46E4"/>
    <w:rsid w:val="006D4B96"/>
    <w:rsid w:val="006E0598"/>
    <w:rsid w:val="006E15EF"/>
    <w:rsid w:val="006E4631"/>
    <w:rsid w:val="006F0985"/>
    <w:rsid w:val="006F1488"/>
    <w:rsid w:val="006F3491"/>
    <w:rsid w:val="00705E4D"/>
    <w:rsid w:val="00706C16"/>
    <w:rsid w:val="00706E41"/>
    <w:rsid w:val="0071229D"/>
    <w:rsid w:val="00720F58"/>
    <w:rsid w:val="0072189E"/>
    <w:rsid w:val="0072541F"/>
    <w:rsid w:val="00734255"/>
    <w:rsid w:val="00737ECB"/>
    <w:rsid w:val="00745337"/>
    <w:rsid w:val="007506E6"/>
    <w:rsid w:val="00751A07"/>
    <w:rsid w:val="00751A7B"/>
    <w:rsid w:val="00752EBB"/>
    <w:rsid w:val="00760BBC"/>
    <w:rsid w:val="00776670"/>
    <w:rsid w:val="00777D7E"/>
    <w:rsid w:val="00781A43"/>
    <w:rsid w:val="0078488B"/>
    <w:rsid w:val="0079019B"/>
    <w:rsid w:val="00796BD4"/>
    <w:rsid w:val="00797E55"/>
    <w:rsid w:val="007A02C7"/>
    <w:rsid w:val="007A2FBF"/>
    <w:rsid w:val="007A7D27"/>
    <w:rsid w:val="007B0202"/>
    <w:rsid w:val="007B06F5"/>
    <w:rsid w:val="007B4D43"/>
    <w:rsid w:val="007B635D"/>
    <w:rsid w:val="007C32AB"/>
    <w:rsid w:val="007C34DF"/>
    <w:rsid w:val="007C3EB3"/>
    <w:rsid w:val="007E450C"/>
    <w:rsid w:val="007E5803"/>
    <w:rsid w:val="007E5AE1"/>
    <w:rsid w:val="007F0B4B"/>
    <w:rsid w:val="007F47DD"/>
    <w:rsid w:val="007F7A8B"/>
    <w:rsid w:val="0080001C"/>
    <w:rsid w:val="0081272F"/>
    <w:rsid w:val="00814B3E"/>
    <w:rsid w:val="00822805"/>
    <w:rsid w:val="00825695"/>
    <w:rsid w:val="0083081B"/>
    <w:rsid w:val="00831AB7"/>
    <w:rsid w:val="00835638"/>
    <w:rsid w:val="0084012D"/>
    <w:rsid w:val="008409FD"/>
    <w:rsid w:val="00840AE0"/>
    <w:rsid w:val="00841090"/>
    <w:rsid w:val="008415B1"/>
    <w:rsid w:val="0084327F"/>
    <w:rsid w:val="008450B0"/>
    <w:rsid w:val="0084618D"/>
    <w:rsid w:val="00854B88"/>
    <w:rsid w:val="00860025"/>
    <w:rsid w:val="008602EB"/>
    <w:rsid w:val="00861B57"/>
    <w:rsid w:val="00870ACC"/>
    <w:rsid w:val="00877E0B"/>
    <w:rsid w:val="00877F34"/>
    <w:rsid w:val="00880648"/>
    <w:rsid w:val="00881841"/>
    <w:rsid w:val="008874BE"/>
    <w:rsid w:val="0089121A"/>
    <w:rsid w:val="00893788"/>
    <w:rsid w:val="008A0191"/>
    <w:rsid w:val="008A1FD1"/>
    <w:rsid w:val="008A30D2"/>
    <w:rsid w:val="008A31B0"/>
    <w:rsid w:val="008A3C3D"/>
    <w:rsid w:val="008A4A7E"/>
    <w:rsid w:val="008A53F1"/>
    <w:rsid w:val="008A6088"/>
    <w:rsid w:val="008B112E"/>
    <w:rsid w:val="008B338F"/>
    <w:rsid w:val="008B4F80"/>
    <w:rsid w:val="008B4FC8"/>
    <w:rsid w:val="008C0303"/>
    <w:rsid w:val="008C17D4"/>
    <w:rsid w:val="008C6E43"/>
    <w:rsid w:val="008C74BB"/>
    <w:rsid w:val="008C7F53"/>
    <w:rsid w:val="008D5AA6"/>
    <w:rsid w:val="008D6966"/>
    <w:rsid w:val="008D6EE7"/>
    <w:rsid w:val="008D78DA"/>
    <w:rsid w:val="008E1214"/>
    <w:rsid w:val="008E1C50"/>
    <w:rsid w:val="008F2675"/>
    <w:rsid w:val="008F6C78"/>
    <w:rsid w:val="008F75DF"/>
    <w:rsid w:val="009024EB"/>
    <w:rsid w:val="00906F16"/>
    <w:rsid w:val="00914FD8"/>
    <w:rsid w:val="009171FF"/>
    <w:rsid w:val="009211D6"/>
    <w:rsid w:val="00926427"/>
    <w:rsid w:val="00930FA8"/>
    <w:rsid w:val="00931AFB"/>
    <w:rsid w:val="009367D6"/>
    <w:rsid w:val="009423BD"/>
    <w:rsid w:val="0094295C"/>
    <w:rsid w:val="00955054"/>
    <w:rsid w:val="009635C1"/>
    <w:rsid w:val="00972588"/>
    <w:rsid w:val="0097437C"/>
    <w:rsid w:val="0097580A"/>
    <w:rsid w:val="00976C1F"/>
    <w:rsid w:val="00977D0A"/>
    <w:rsid w:val="009810C5"/>
    <w:rsid w:val="0098323A"/>
    <w:rsid w:val="009875EF"/>
    <w:rsid w:val="00991BC8"/>
    <w:rsid w:val="00992227"/>
    <w:rsid w:val="00993371"/>
    <w:rsid w:val="009953C2"/>
    <w:rsid w:val="009A1A39"/>
    <w:rsid w:val="009A59A7"/>
    <w:rsid w:val="009B06B2"/>
    <w:rsid w:val="009B2F55"/>
    <w:rsid w:val="009C15EF"/>
    <w:rsid w:val="009C1BC6"/>
    <w:rsid w:val="009D0CFC"/>
    <w:rsid w:val="009D293E"/>
    <w:rsid w:val="009D3C73"/>
    <w:rsid w:val="009D6072"/>
    <w:rsid w:val="009E2C84"/>
    <w:rsid w:val="009E2F2A"/>
    <w:rsid w:val="009E5152"/>
    <w:rsid w:val="009E6F6F"/>
    <w:rsid w:val="009F1484"/>
    <w:rsid w:val="009F50D5"/>
    <w:rsid w:val="009F79A2"/>
    <w:rsid w:val="00A007E5"/>
    <w:rsid w:val="00A04900"/>
    <w:rsid w:val="00A05957"/>
    <w:rsid w:val="00A07EF8"/>
    <w:rsid w:val="00A12E78"/>
    <w:rsid w:val="00A1657B"/>
    <w:rsid w:val="00A20157"/>
    <w:rsid w:val="00A238C0"/>
    <w:rsid w:val="00A23C83"/>
    <w:rsid w:val="00A3122A"/>
    <w:rsid w:val="00A32722"/>
    <w:rsid w:val="00A36613"/>
    <w:rsid w:val="00A406D3"/>
    <w:rsid w:val="00A45548"/>
    <w:rsid w:val="00A457EF"/>
    <w:rsid w:val="00A458C8"/>
    <w:rsid w:val="00A4677A"/>
    <w:rsid w:val="00A47731"/>
    <w:rsid w:val="00A54438"/>
    <w:rsid w:val="00A564BB"/>
    <w:rsid w:val="00A606F5"/>
    <w:rsid w:val="00A646B6"/>
    <w:rsid w:val="00A73AD1"/>
    <w:rsid w:val="00A73CD8"/>
    <w:rsid w:val="00A73D5F"/>
    <w:rsid w:val="00A74FBE"/>
    <w:rsid w:val="00A75318"/>
    <w:rsid w:val="00A77816"/>
    <w:rsid w:val="00A82BA5"/>
    <w:rsid w:val="00A84937"/>
    <w:rsid w:val="00A85753"/>
    <w:rsid w:val="00A85AB1"/>
    <w:rsid w:val="00A92D79"/>
    <w:rsid w:val="00A95309"/>
    <w:rsid w:val="00A9687E"/>
    <w:rsid w:val="00AA211A"/>
    <w:rsid w:val="00AA65FB"/>
    <w:rsid w:val="00AA7E80"/>
    <w:rsid w:val="00AB3DF8"/>
    <w:rsid w:val="00AC60F6"/>
    <w:rsid w:val="00AC7D8E"/>
    <w:rsid w:val="00AC7E7B"/>
    <w:rsid w:val="00AD0A32"/>
    <w:rsid w:val="00AD2E2A"/>
    <w:rsid w:val="00AD49C6"/>
    <w:rsid w:val="00AD5BFA"/>
    <w:rsid w:val="00AF0EB6"/>
    <w:rsid w:val="00AF12B5"/>
    <w:rsid w:val="00AF6E13"/>
    <w:rsid w:val="00B01E5D"/>
    <w:rsid w:val="00B02D4F"/>
    <w:rsid w:val="00B03E6D"/>
    <w:rsid w:val="00B06ACB"/>
    <w:rsid w:val="00B10499"/>
    <w:rsid w:val="00B15AFA"/>
    <w:rsid w:val="00B16D29"/>
    <w:rsid w:val="00B176A3"/>
    <w:rsid w:val="00B2127E"/>
    <w:rsid w:val="00B223C1"/>
    <w:rsid w:val="00B27954"/>
    <w:rsid w:val="00B45B5A"/>
    <w:rsid w:val="00B46613"/>
    <w:rsid w:val="00B517A3"/>
    <w:rsid w:val="00B53573"/>
    <w:rsid w:val="00B602C2"/>
    <w:rsid w:val="00B611B8"/>
    <w:rsid w:val="00B7123E"/>
    <w:rsid w:val="00B723D0"/>
    <w:rsid w:val="00B826C8"/>
    <w:rsid w:val="00B94683"/>
    <w:rsid w:val="00BA4256"/>
    <w:rsid w:val="00BA4D45"/>
    <w:rsid w:val="00BB16A4"/>
    <w:rsid w:val="00BB30E3"/>
    <w:rsid w:val="00BB4374"/>
    <w:rsid w:val="00BB4638"/>
    <w:rsid w:val="00BB47B7"/>
    <w:rsid w:val="00BC0D58"/>
    <w:rsid w:val="00BC156A"/>
    <w:rsid w:val="00BC2E2E"/>
    <w:rsid w:val="00BC5B81"/>
    <w:rsid w:val="00BC714E"/>
    <w:rsid w:val="00BD0260"/>
    <w:rsid w:val="00BD3FE1"/>
    <w:rsid w:val="00BE10E1"/>
    <w:rsid w:val="00BE2980"/>
    <w:rsid w:val="00BF5E92"/>
    <w:rsid w:val="00C03C58"/>
    <w:rsid w:val="00C06485"/>
    <w:rsid w:val="00C06C5F"/>
    <w:rsid w:val="00C073EA"/>
    <w:rsid w:val="00C15B73"/>
    <w:rsid w:val="00C16626"/>
    <w:rsid w:val="00C2031D"/>
    <w:rsid w:val="00C20D5E"/>
    <w:rsid w:val="00C20E7A"/>
    <w:rsid w:val="00C211EA"/>
    <w:rsid w:val="00C25635"/>
    <w:rsid w:val="00C277C4"/>
    <w:rsid w:val="00C30708"/>
    <w:rsid w:val="00C435AC"/>
    <w:rsid w:val="00C44EF0"/>
    <w:rsid w:val="00C44FBE"/>
    <w:rsid w:val="00C53FB0"/>
    <w:rsid w:val="00C66563"/>
    <w:rsid w:val="00C716F1"/>
    <w:rsid w:val="00C7260C"/>
    <w:rsid w:val="00C72CAD"/>
    <w:rsid w:val="00C73188"/>
    <w:rsid w:val="00C74D8F"/>
    <w:rsid w:val="00C75530"/>
    <w:rsid w:val="00C8748D"/>
    <w:rsid w:val="00C9054C"/>
    <w:rsid w:val="00C91518"/>
    <w:rsid w:val="00C92400"/>
    <w:rsid w:val="00C97452"/>
    <w:rsid w:val="00C978F8"/>
    <w:rsid w:val="00CA1BBB"/>
    <w:rsid w:val="00CA6343"/>
    <w:rsid w:val="00CB0C25"/>
    <w:rsid w:val="00CC2BD0"/>
    <w:rsid w:val="00CC469F"/>
    <w:rsid w:val="00CD000E"/>
    <w:rsid w:val="00CD2E28"/>
    <w:rsid w:val="00CD6730"/>
    <w:rsid w:val="00CE48A7"/>
    <w:rsid w:val="00CE7E01"/>
    <w:rsid w:val="00CF0E00"/>
    <w:rsid w:val="00CF407B"/>
    <w:rsid w:val="00CF533D"/>
    <w:rsid w:val="00D000C1"/>
    <w:rsid w:val="00D01BD9"/>
    <w:rsid w:val="00D027F5"/>
    <w:rsid w:val="00D05DE0"/>
    <w:rsid w:val="00D05E87"/>
    <w:rsid w:val="00D0722F"/>
    <w:rsid w:val="00D076A6"/>
    <w:rsid w:val="00D174BB"/>
    <w:rsid w:val="00D17DDB"/>
    <w:rsid w:val="00D20E7D"/>
    <w:rsid w:val="00D2371B"/>
    <w:rsid w:val="00D312CD"/>
    <w:rsid w:val="00D31A0F"/>
    <w:rsid w:val="00D31EF2"/>
    <w:rsid w:val="00D341F6"/>
    <w:rsid w:val="00D37EA0"/>
    <w:rsid w:val="00D402C7"/>
    <w:rsid w:val="00D405E3"/>
    <w:rsid w:val="00D410F0"/>
    <w:rsid w:val="00D431C8"/>
    <w:rsid w:val="00D50C43"/>
    <w:rsid w:val="00D57125"/>
    <w:rsid w:val="00D60BB0"/>
    <w:rsid w:val="00D62DB1"/>
    <w:rsid w:val="00D63AA8"/>
    <w:rsid w:val="00D649F8"/>
    <w:rsid w:val="00D662B7"/>
    <w:rsid w:val="00D7056E"/>
    <w:rsid w:val="00D76D40"/>
    <w:rsid w:val="00D77AA2"/>
    <w:rsid w:val="00D81FF6"/>
    <w:rsid w:val="00D85AE2"/>
    <w:rsid w:val="00D8602D"/>
    <w:rsid w:val="00DA0127"/>
    <w:rsid w:val="00DA0B10"/>
    <w:rsid w:val="00DA4D04"/>
    <w:rsid w:val="00DA57C3"/>
    <w:rsid w:val="00DB2481"/>
    <w:rsid w:val="00DB3FEB"/>
    <w:rsid w:val="00DC576C"/>
    <w:rsid w:val="00DC7A46"/>
    <w:rsid w:val="00DD24FD"/>
    <w:rsid w:val="00DD3CD5"/>
    <w:rsid w:val="00DD644E"/>
    <w:rsid w:val="00DE14F2"/>
    <w:rsid w:val="00DE5A79"/>
    <w:rsid w:val="00DE7B50"/>
    <w:rsid w:val="00DF538B"/>
    <w:rsid w:val="00DF65CE"/>
    <w:rsid w:val="00E0008E"/>
    <w:rsid w:val="00E02B06"/>
    <w:rsid w:val="00E058C4"/>
    <w:rsid w:val="00E06A18"/>
    <w:rsid w:val="00E070DF"/>
    <w:rsid w:val="00E1294A"/>
    <w:rsid w:val="00E14934"/>
    <w:rsid w:val="00E15610"/>
    <w:rsid w:val="00E2670D"/>
    <w:rsid w:val="00E427FA"/>
    <w:rsid w:val="00E43521"/>
    <w:rsid w:val="00E459C8"/>
    <w:rsid w:val="00E57A19"/>
    <w:rsid w:val="00E604B1"/>
    <w:rsid w:val="00E63DBB"/>
    <w:rsid w:val="00E652B1"/>
    <w:rsid w:val="00E70843"/>
    <w:rsid w:val="00E7131B"/>
    <w:rsid w:val="00E713EC"/>
    <w:rsid w:val="00E719BA"/>
    <w:rsid w:val="00E71ECF"/>
    <w:rsid w:val="00E74601"/>
    <w:rsid w:val="00E805A9"/>
    <w:rsid w:val="00E811E9"/>
    <w:rsid w:val="00E87287"/>
    <w:rsid w:val="00E942EB"/>
    <w:rsid w:val="00EA26D6"/>
    <w:rsid w:val="00EB4196"/>
    <w:rsid w:val="00EC2ED6"/>
    <w:rsid w:val="00EC5DCD"/>
    <w:rsid w:val="00ED328A"/>
    <w:rsid w:val="00ED5F4E"/>
    <w:rsid w:val="00ED6942"/>
    <w:rsid w:val="00EE04B4"/>
    <w:rsid w:val="00EE3F13"/>
    <w:rsid w:val="00EE5F46"/>
    <w:rsid w:val="00EE7B2C"/>
    <w:rsid w:val="00EF0249"/>
    <w:rsid w:val="00EF2BDE"/>
    <w:rsid w:val="00EF3584"/>
    <w:rsid w:val="00F031C2"/>
    <w:rsid w:val="00F06C68"/>
    <w:rsid w:val="00F141EA"/>
    <w:rsid w:val="00F15026"/>
    <w:rsid w:val="00F17914"/>
    <w:rsid w:val="00F20EF2"/>
    <w:rsid w:val="00F34817"/>
    <w:rsid w:val="00F35D28"/>
    <w:rsid w:val="00F3656D"/>
    <w:rsid w:val="00F3724F"/>
    <w:rsid w:val="00F434D6"/>
    <w:rsid w:val="00F5553A"/>
    <w:rsid w:val="00F6153D"/>
    <w:rsid w:val="00F628CB"/>
    <w:rsid w:val="00F6547F"/>
    <w:rsid w:val="00F658E2"/>
    <w:rsid w:val="00F66C14"/>
    <w:rsid w:val="00F705FA"/>
    <w:rsid w:val="00F72131"/>
    <w:rsid w:val="00F74A4E"/>
    <w:rsid w:val="00F761B9"/>
    <w:rsid w:val="00F81E01"/>
    <w:rsid w:val="00F84E47"/>
    <w:rsid w:val="00F92A25"/>
    <w:rsid w:val="00F9499F"/>
    <w:rsid w:val="00F97AFF"/>
    <w:rsid w:val="00FA0242"/>
    <w:rsid w:val="00FA171C"/>
    <w:rsid w:val="00FB1B5E"/>
    <w:rsid w:val="00FB248F"/>
    <w:rsid w:val="00FB268A"/>
    <w:rsid w:val="00FD49CE"/>
    <w:rsid w:val="00FD72A3"/>
    <w:rsid w:val="00FD7620"/>
    <w:rsid w:val="00FE1AEC"/>
    <w:rsid w:val="00FE522A"/>
    <w:rsid w:val="00FE55FE"/>
    <w:rsid w:val="00FE7792"/>
    <w:rsid w:val="00FF1295"/>
    <w:rsid w:val="00FF137F"/>
    <w:rsid w:val="00FF343A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419C"/>
  <w15:docId w15:val="{8794640B-09D0-4AF2-9810-E323889F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Verlag"/>
    <w:autoRedefine/>
    <w:qFormat/>
    <w:rsid w:val="00E57A19"/>
    <w:pPr>
      <w:jc w:val="both"/>
    </w:pPr>
    <w:rPr>
      <w:sz w:val="24"/>
      <w:szCs w:val="24"/>
      <w:lang w:eastAsia="de-DE"/>
    </w:rPr>
  </w:style>
  <w:style w:type="paragraph" w:styleId="Nagwek1">
    <w:name w:val="heading 1"/>
    <w:aliases w:val="Überschrift 1Ver"/>
    <w:basedOn w:val="Normalny"/>
    <w:next w:val="Normalny"/>
    <w:link w:val="Nagwek1Znak"/>
    <w:autoRedefine/>
    <w:uiPriority w:val="9"/>
    <w:qFormat/>
    <w:rsid w:val="002B6745"/>
    <w:pPr>
      <w:keepNext/>
      <w:spacing w:after="720" w:line="420" w:lineRule="atLeast"/>
      <w:outlineLvl w:val="0"/>
    </w:pPr>
    <w:rPr>
      <w:rFonts w:ascii="Arial" w:hAnsi="Arial"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85AE2"/>
    <w:pPr>
      <w:keepNext/>
      <w:overflowPunct w:val="0"/>
      <w:autoSpaceDE w:val="0"/>
      <w:autoSpaceDN w:val="0"/>
      <w:adjustRightInd w:val="0"/>
      <w:spacing w:before="360" w:after="120" w:line="420" w:lineRule="atLeast"/>
      <w:jc w:val="center"/>
      <w:textAlignment w:val="baseline"/>
      <w:outlineLvl w:val="1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qFormat/>
    <w:rsid w:val="00D85AE2"/>
    <w:pPr>
      <w:keepNext/>
      <w:spacing w:before="360" w:after="120" w:line="420" w:lineRule="atLeast"/>
      <w:outlineLvl w:val="2"/>
    </w:pPr>
    <w:rPr>
      <w:b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2B6745"/>
    <w:pPr>
      <w:keepNext/>
      <w:widowControl w:val="0"/>
      <w:spacing w:before="240" w:after="120" w:line="420" w:lineRule="atLeast"/>
      <w:ind w:left="709" w:hanging="709"/>
      <w:outlineLvl w:val="3"/>
    </w:pPr>
    <w:rPr>
      <w:sz w:val="26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16F1"/>
    <w:pPr>
      <w:spacing w:before="240" w:after="60" w:line="276" w:lineRule="auto"/>
      <w:jc w:val="left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16F1"/>
    <w:pPr>
      <w:spacing w:before="240" w:after="60" w:line="276" w:lineRule="auto"/>
      <w:jc w:val="left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16F1"/>
    <w:pPr>
      <w:spacing w:before="240" w:after="60" w:line="276" w:lineRule="auto"/>
      <w:jc w:val="left"/>
      <w:outlineLvl w:val="6"/>
    </w:pPr>
    <w:rPr>
      <w:rFonts w:ascii="Calibri" w:hAnsi="Calibri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16F1"/>
    <w:pPr>
      <w:spacing w:before="240" w:after="60" w:line="276" w:lineRule="auto"/>
      <w:jc w:val="left"/>
      <w:outlineLvl w:val="7"/>
    </w:pPr>
    <w:rPr>
      <w:rFonts w:ascii="Calibri" w:hAnsi="Calibr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716F1"/>
    <w:pPr>
      <w:spacing w:before="240" w:after="60" w:line="276" w:lineRule="auto"/>
      <w:jc w:val="left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Überschrift 1Ver Znak"/>
    <w:link w:val="Nagwek1"/>
    <w:uiPriority w:val="9"/>
    <w:rsid w:val="002B6745"/>
    <w:rPr>
      <w:rFonts w:ascii="Arial" w:hAnsi="Arial" w:cs="Arial"/>
      <w:bCs/>
      <w:kern w:val="32"/>
      <w:sz w:val="32"/>
      <w:szCs w:val="32"/>
      <w:lang w:eastAsia="de-DE"/>
    </w:rPr>
  </w:style>
  <w:style w:type="character" w:customStyle="1" w:styleId="Nagwek2Znak">
    <w:name w:val="Nagłówek 2 Znak"/>
    <w:link w:val="Nagwek2"/>
    <w:uiPriority w:val="9"/>
    <w:rsid w:val="00D85AE2"/>
    <w:rPr>
      <w:b/>
      <w:sz w:val="28"/>
      <w:szCs w:val="28"/>
      <w:lang w:eastAsia="de-DE"/>
    </w:rPr>
  </w:style>
  <w:style w:type="character" w:customStyle="1" w:styleId="Nagwek3Znak">
    <w:name w:val="Nagłówek 3 Znak"/>
    <w:link w:val="Nagwek3"/>
    <w:uiPriority w:val="9"/>
    <w:rsid w:val="00D85AE2"/>
    <w:rPr>
      <w:b/>
      <w:i/>
      <w:sz w:val="26"/>
      <w:lang w:eastAsia="de-DE"/>
    </w:rPr>
  </w:style>
  <w:style w:type="character" w:customStyle="1" w:styleId="Nagwek4Znak">
    <w:name w:val="Nagłówek 4 Znak"/>
    <w:link w:val="Nagwek4"/>
    <w:uiPriority w:val="9"/>
    <w:rsid w:val="002B6745"/>
    <w:rPr>
      <w:sz w:val="26"/>
      <w:lang w:eastAsia="de-DE"/>
    </w:rPr>
  </w:style>
  <w:style w:type="character" w:styleId="Pogrubienie">
    <w:name w:val="Strong"/>
    <w:uiPriority w:val="22"/>
    <w:qFormat/>
    <w:rsid w:val="002B6745"/>
    <w:rPr>
      <w:b/>
      <w:bCs/>
    </w:rPr>
  </w:style>
  <w:style w:type="paragraph" w:styleId="Spistreci1">
    <w:name w:val="toc 1"/>
    <w:aliases w:val="Verzeichnis ABBKula,Verzeichnisabb,ver2"/>
    <w:basedOn w:val="Normalny"/>
    <w:next w:val="Normalny"/>
    <w:autoRedefine/>
    <w:semiHidden/>
    <w:rsid w:val="002B6745"/>
    <w:pPr>
      <w:widowControl w:val="0"/>
      <w:tabs>
        <w:tab w:val="right" w:leader="dot" w:pos="9060"/>
      </w:tabs>
      <w:spacing w:line="300" w:lineRule="exact"/>
      <w:ind w:left="1134" w:right="1134" w:hanging="1134"/>
    </w:pPr>
    <w:rPr>
      <w:bCs/>
      <w:noProof/>
      <w:szCs w:val="28"/>
    </w:rPr>
  </w:style>
  <w:style w:type="paragraph" w:styleId="Spistreci4">
    <w:name w:val="toc 4"/>
    <w:aliases w:val="VerzeichnisVerlag"/>
    <w:basedOn w:val="Normalny"/>
    <w:next w:val="Normalny"/>
    <w:autoRedefine/>
    <w:semiHidden/>
    <w:rsid w:val="002B6745"/>
    <w:pPr>
      <w:widowControl w:val="0"/>
      <w:spacing w:line="300" w:lineRule="exact"/>
      <w:ind w:left="720"/>
      <w:jc w:val="center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autoRedefine/>
    <w:uiPriority w:val="99"/>
    <w:semiHidden/>
    <w:rsid w:val="002B6745"/>
    <w:rPr>
      <w:sz w:val="22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6745"/>
    <w:rPr>
      <w:sz w:val="22"/>
      <w:lang w:eastAsia="de-DE"/>
    </w:rPr>
  </w:style>
  <w:style w:type="paragraph" w:styleId="Nagwek">
    <w:name w:val="header"/>
    <w:basedOn w:val="Normalny"/>
    <w:link w:val="NagwekZnak"/>
    <w:uiPriority w:val="99"/>
    <w:semiHidden/>
    <w:unhideWhenUsed/>
    <w:rsid w:val="002B67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B6745"/>
    <w:rPr>
      <w:sz w:val="24"/>
      <w:szCs w:val="24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2B67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6745"/>
    <w:rPr>
      <w:sz w:val="24"/>
      <w:szCs w:val="24"/>
      <w:lang w:eastAsia="de-DE"/>
    </w:rPr>
  </w:style>
  <w:style w:type="character" w:styleId="Numerstrony">
    <w:name w:val="page number"/>
    <w:aliases w:val="SeitenzahlVerlag"/>
    <w:semiHidden/>
    <w:rsid w:val="002B6745"/>
    <w:rPr>
      <w:rFonts w:ascii="Arial" w:hAnsi="Arial"/>
      <w:sz w:val="22"/>
    </w:rPr>
  </w:style>
  <w:style w:type="paragraph" w:styleId="Nagweknotatki">
    <w:name w:val="Note Heading"/>
    <w:basedOn w:val="Normalny"/>
    <w:next w:val="Normalny"/>
    <w:link w:val="NagweknotatkiZnak"/>
    <w:semiHidden/>
    <w:rsid w:val="002B6745"/>
  </w:style>
  <w:style w:type="character" w:customStyle="1" w:styleId="NagweknotatkiZnak">
    <w:name w:val="Nagłówek notatki Znak"/>
    <w:link w:val="Nagweknotatki"/>
    <w:semiHidden/>
    <w:rsid w:val="002B6745"/>
    <w:rPr>
      <w:sz w:val="24"/>
      <w:szCs w:val="24"/>
      <w:lang w:eastAsia="de-DE"/>
    </w:rPr>
  </w:style>
  <w:style w:type="paragraph" w:styleId="Tekstpodstawowy2">
    <w:name w:val="Body Text 2"/>
    <w:basedOn w:val="Normalny"/>
    <w:next w:val="Normalny"/>
    <w:link w:val="Tekstpodstawowy2Znak"/>
    <w:autoRedefine/>
    <w:semiHidden/>
    <w:rsid w:val="002B6745"/>
    <w:pPr>
      <w:keepNext/>
      <w:overflowPunct w:val="0"/>
      <w:autoSpaceDE w:val="0"/>
      <w:autoSpaceDN w:val="0"/>
      <w:adjustRightInd w:val="0"/>
      <w:spacing w:before="120" w:after="240" w:line="312" w:lineRule="auto"/>
      <w:textAlignment w:val="baseline"/>
    </w:pPr>
    <w:rPr>
      <w:sz w:val="22"/>
      <w:szCs w:val="20"/>
    </w:rPr>
  </w:style>
  <w:style w:type="character" w:customStyle="1" w:styleId="Tekstpodstawowy2Znak">
    <w:name w:val="Tekst podstawowy 2 Znak"/>
    <w:link w:val="Tekstpodstawowy2"/>
    <w:semiHidden/>
    <w:rsid w:val="002B6745"/>
    <w:rPr>
      <w:sz w:val="22"/>
      <w:lang w:eastAsia="de-DE"/>
    </w:rPr>
  </w:style>
  <w:style w:type="paragraph" w:styleId="Tekstpodstawowy3">
    <w:name w:val="Body Text 3"/>
    <w:aliases w:val="Textkörper 3aVerlag"/>
    <w:basedOn w:val="Normalny"/>
    <w:link w:val="Tekstpodstawowy3Znak"/>
    <w:autoRedefine/>
    <w:semiHidden/>
    <w:rsid w:val="002B6745"/>
    <w:pPr>
      <w:widowControl w:val="0"/>
      <w:spacing w:line="300" w:lineRule="exact"/>
      <w:ind w:left="567" w:hanging="567"/>
    </w:pPr>
    <w:rPr>
      <w:rFonts w:ascii="Arial" w:hAnsi="Arial"/>
      <w:szCs w:val="20"/>
    </w:rPr>
  </w:style>
  <w:style w:type="character" w:customStyle="1" w:styleId="Tekstpodstawowy3Znak">
    <w:name w:val="Tekst podstawowy 3 Znak"/>
    <w:aliases w:val="Textkörper 3aVerlag Znak"/>
    <w:link w:val="Tekstpodstawowy3"/>
    <w:semiHidden/>
    <w:rsid w:val="002B6745"/>
    <w:rPr>
      <w:rFonts w:ascii="Arial" w:hAnsi="Arial"/>
      <w:sz w:val="24"/>
      <w:lang w:eastAsia="de-DE"/>
    </w:rPr>
  </w:style>
  <w:style w:type="table" w:styleId="Tabela-Siatka">
    <w:name w:val="Table Grid"/>
    <w:basedOn w:val="Standardowy"/>
    <w:uiPriority w:val="59"/>
    <w:rsid w:val="002B67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myslakinowe">
    <w:name w:val="textmyslakinowe"/>
    <w:basedOn w:val="Normalny"/>
    <w:autoRedefine/>
    <w:rsid w:val="002B6745"/>
    <w:pPr>
      <w:widowControl w:val="0"/>
      <w:suppressAutoHyphens/>
      <w:overflowPunct w:val="0"/>
      <w:autoSpaceDE w:val="0"/>
      <w:autoSpaceDN w:val="0"/>
      <w:adjustRightInd w:val="0"/>
      <w:spacing w:line="420" w:lineRule="atLeast"/>
      <w:textAlignment w:val="baseline"/>
    </w:pPr>
    <w:rPr>
      <w:szCs w:val="20"/>
    </w:rPr>
  </w:style>
  <w:style w:type="paragraph" w:customStyle="1" w:styleId="textPrzedMyslakiNowe">
    <w:name w:val="textPrzedMyslakiNowe"/>
    <w:basedOn w:val="Normalny"/>
    <w:autoRedefine/>
    <w:rsid w:val="002B6745"/>
    <w:pPr>
      <w:keepNext/>
      <w:framePr w:hSpace="142" w:vSpace="142" w:wrap="notBeside" w:vAnchor="text" w:hAnchor="text" w:y="1"/>
      <w:widowControl w:val="0"/>
      <w:suppressAutoHyphens/>
      <w:overflowPunct w:val="0"/>
      <w:autoSpaceDE w:val="0"/>
      <w:autoSpaceDN w:val="0"/>
      <w:adjustRightInd w:val="0"/>
      <w:spacing w:before="120" w:line="420" w:lineRule="atLeast"/>
      <w:textAlignment w:val="baseline"/>
    </w:pPr>
    <w:rPr>
      <w:szCs w:val="20"/>
    </w:rPr>
  </w:style>
  <w:style w:type="paragraph" w:customStyle="1" w:styleId="tnmys">
    <w:name w:val="tnmys"/>
    <w:basedOn w:val="Normalny"/>
    <w:autoRedefine/>
    <w:rsid w:val="002B6745"/>
    <w:pPr>
      <w:keepNext/>
      <w:widowControl w:val="0"/>
      <w:suppressAutoHyphens/>
      <w:overflowPunct w:val="0"/>
      <w:autoSpaceDE w:val="0"/>
      <w:autoSpaceDN w:val="0"/>
      <w:adjustRightInd w:val="0"/>
      <w:spacing w:before="120" w:line="420" w:lineRule="atLeast"/>
      <w:textAlignment w:val="baseline"/>
    </w:pPr>
    <w:rPr>
      <w:szCs w:val="20"/>
    </w:rPr>
  </w:style>
  <w:style w:type="paragraph" w:customStyle="1" w:styleId="temyslakinowenowe">
    <w:name w:val="temyslaki nowenowe"/>
    <w:basedOn w:val="textmyslakinowe"/>
    <w:next w:val="Normalny"/>
    <w:autoRedefine/>
    <w:rsid w:val="002B6745"/>
    <w:pPr>
      <w:numPr>
        <w:numId w:val="1"/>
      </w:numPr>
      <w:suppressAutoHyphens w:val="0"/>
      <w:spacing w:line="312" w:lineRule="auto"/>
    </w:pPr>
    <w:rPr>
      <w:sz w:val="26"/>
    </w:rPr>
  </w:style>
  <w:style w:type="paragraph" w:customStyle="1" w:styleId="seite">
    <w:name w:val="seite"/>
    <w:basedOn w:val="Normalny"/>
    <w:autoRedefine/>
    <w:rsid w:val="002B6745"/>
    <w:pPr>
      <w:keepNext/>
      <w:widowControl w:val="0"/>
      <w:suppressAutoHyphens/>
      <w:overflowPunct w:val="0"/>
      <w:autoSpaceDE w:val="0"/>
      <w:autoSpaceDN w:val="0"/>
      <w:adjustRightInd w:val="0"/>
      <w:spacing w:line="420" w:lineRule="atLeast"/>
      <w:jc w:val="right"/>
      <w:textAlignment w:val="baseline"/>
    </w:pPr>
    <w:rPr>
      <w:szCs w:val="20"/>
    </w:rPr>
  </w:style>
  <w:style w:type="paragraph" w:customStyle="1" w:styleId="Tytul">
    <w:name w:val="Tytul"/>
    <w:basedOn w:val="Normalny"/>
    <w:next w:val="Normalny"/>
    <w:autoRedefine/>
    <w:rsid w:val="002B6745"/>
    <w:pPr>
      <w:keepNext/>
      <w:widowControl w:val="0"/>
      <w:suppressAutoHyphens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color w:val="000000"/>
      <w:sz w:val="28"/>
      <w:szCs w:val="44"/>
    </w:rPr>
  </w:style>
  <w:style w:type="paragraph" w:customStyle="1" w:styleId="rysunki2">
    <w:name w:val="rysunki2"/>
    <w:basedOn w:val="Normalny"/>
    <w:autoRedefine/>
    <w:rsid w:val="002B6745"/>
    <w:pPr>
      <w:widowControl w:val="0"/>
      <w:suppressAutoHyphens/>
      <w:overflowPunct w:val="0"/>
      <w:autoSpaceDE w:val="0"/>
      <w:autoSpaceDN w:val="0"/>
      <w:adjustRightInd w:val="0"/>
      <w:spacing w:after="240"/>
      <w:textAlignment w:val="baseline"/>
    </w:pPr>
    <w:rPr>
      <w:b/>
      <w:snapToGrid w:val="0"/>
      <w:sz w:val="28"/>
      <w:szCs w:val="20"/>
    </w:rPr>
  </w:style>
  <w:style w:type="paragraph" w:customStyle="1" w:styleId="fusnotkiTabelowe51">
    <w:name w:val="fusnotkiTabelowe51"/>
    <w:basedOn w:val="Normalny"/>
    <w:autoRedefine/>
    <w:rsid w:val="002B6745"/>
    <w:rPr>
      <w:sz w:val="22"/>
    </w:rPr>
  </w:style>
  <w:style w:type="paragraph" w:customStyle="1" w:styleId="lebenslaufolf">
    <w:name w:val="lebenslaufolf"/>
    <w:basedOn w:val="Normalny"/>
    <w:autoRedefine/>
    <w:rsid w:val="002B6745"/>
    <w:pPr>
      <w:spacing w:after="120"/>
    </w:pPr>
    <w:rPr>
      <w:szCs w:val="20"/>
    </w:rPr>
  </w:style>
  <w:style w:type="paragraph" w:customStyle="1" w:styleId="Pierwszastrona1">
    <w:name w:val="Pierwszastrona1"/>
    <w:basedOn w:val="Normalny"/>
    <w:autoRedefine/>
    <w:rsid w:val="002B6745"/>
    <w:pPr>
      <w:jc w:val="center"/>
    </w:pPr>
    <w:rPr>
      <w:sz w:val="28"/>
    </w:rPr>
  </w:style>
  <w:style w:type="paragraph" w:customStyle="1" w:styleId="erkl">
    <w:name w:val="erkl"/>
    <w:basedOn w:val="Normalny"/>
    <w:autoRedefine/>
    <w:rsid w:val="002B6745"/>
    <w:pPr>
      <w:spacing w:before="120" w:line="420" w:lineRule="atLeast"/>
    </w:pPr>
  </w:style>
  <w:style w:type="paragraph" w:customStyle="1" w:styleId="okladka1">
    <w:name w:val="okladka1"/>
    <w:basedOn w:val="Normalny"/>
    <w:autoRedefine/>
    <w:rsid w:val="002B6745"/>
    <w:pPr>
      <w:jc w:val="center"/>
    </w:pPr>
    <w:rPr>
      <w:sz w:val="36"/>
    </w:rPr>
  </w:style>
  <w:style w:type="paragraph" w:customStyle="1" w:styleId="TabNizej">
    <w:name w:val="TabNizej"/>
    <w:basedOn w:val="Normalny"/>
    <w:autoRedefine/>
    <w:rsid w:val="002B6745"/>
    <w:pPr>
      <w:spacing w:before="120"/>
      <w:jc w:val="center"/>
    </w:pPr>
    <w:rPr>
      <w:b/>
      <w:sz w:val="22"/>
    </w:rPr>
  </w:style>
  <w:style w:type="paragraph" w:customStyle="1" w:styleId="Formatvorlage17">
    <w:name w:val="Formatvorlage17"/>
    <w:basedOn w:val="Normalny"/>
    <w:autoRedefine/>
    <w:rsid w:val="002B6745"/>
    <w:pPr>
      <w:widowControl w:val="0"/>
      <w:suppressAutoHyphens/>
      <w:overflowPunct w:val="0"/>
      <w:autoSpaceDE w:val="0"/>
      <w:autoSpaceDN w:val="0"/>
      <w:adjustRightInd w:val="0"/>
      <w:spacing w:before="120"/>
      <w:ind w:firstLine="709"/>
      <w:textAlignment w:val="baseline"/>
    </w:pPr>
    <w:rPr>
      <w:noProof/>
      <w:szCs w:val="20"/>
    </w:rPr>
  </w:style>
  <w:style w:type="paragraph" w:customStyle="1" w:styleId="adresat">
    <w:name w:val="adresat"/>
    <w:basedOn w:val="Normalny"/>
    <w:autoRedefine/>
    <w:rsid w:val="002B6745"/>
    <w:pPr>
      <w:jc w:val="right"/>
    </w:pPr>
    <w:rPr>
      <w:b/>
      <w:i/>
      <w:iCs/>
    </w:rPr>
  </w:style>
  <w:style w:type="paragraph" w:customStyle="1" w:styleId="TextKula51Verlag">
    <w:name w:val="Text Kula51Verlag"/>
    <w:basedOn w:val="Nagwek1"/>
    <w:autoRedefine/>
    <w:rsid w:val="002B6745"/>
    <w:pPr>
      <w:widowControl w:val="0"/>
      <w:suppressAutoHyphens/>
      <w:overflowPunct w:val="0"/>
      <w:autoSpaceDE w:val="0"/>
      <w:autoSpaceDN w:val="0"/>
      <w:adjustRightInd w:val="0"/>
      <w:spacing w:after="0" w:line="300" w:lineRule="exact"/>
      <w:textAlignment w:val="baseline"/>
      <w:outlineLvl w:val="9"/>
    </w:pPr>
    <w:rPr>
      <w:bCs w:val="0"/>
      <w:kern w:val="0"/>
      <w:sz w:val="24"/>
      <w:szCs w:val="20"/>
    </w:rPr>
  </w:style>
  <w:style w:type="paragraph" w:customStyle="1" w:styleId="ZitatVerlag">
    <w:name w:val="Zitat Verlag"/>
    <w:basedOn w:val="Nagwek1"/>
    <w:autoRedefine/>
    <w:rsid w:val="002B6745"/>
    <w:pPr>
      <w:spacing w:before="260" w:after="260" w:line="260" w:lineRule="exact"/>
      <w:ind w:left="567"/>
    </w:pPr>
    <w:rPr>
      <w:sz w:val="22"/>
      <w:lang w:val="it-IT"/>
    </w:rPr>
  </w:style>
  <w:style w:type="paragraph" w:customStyle="1" w:styleId="fusstextKULA51Verlag">
    <w:name w:val="fusstext KULA51Verlag"/>
    <w:basedOn w:val="Tekstprzypisudolnego"/>
    <w:autoRedefine/>
    <w:rsid w:val="009F1484"/>
    <w:pPr>
      <w:framePr w:hSpace="142" w:vSpace="142" w:wrap="around" w:vAnchor="text" w:hAnchor="text" w:y="1"/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Tabellenberschrift51Verlag">
    <w:name w:val="Tabellen Überschrift51Verlag"/>
    <w:basedOn w:val="Normalny"/>
    <w:autoRedefine/>
    <w:rsid w:val="002B6745"/>
    <w:pPr>
      <w:keepNext/>
      <w:widowControl w:val="0"/>
      <w:suppressAutoHyphens/>
      <w:overflowPunct w:val="0"/>
      <w:autoSpaceDE w:val="0"/>
      <w:autoSpaceDN w:val="0"/>
      <w:adjustRightInd w:val="0"/>
      <w:spacing w:before="120"/>
      <w:textAlignment w:val="baseline"/>
      <w:outlineLvl w:val="8"/>
    </w:pPr>
    <w:rPr>
      <w:rFonts w:ascii="Arial" w:hAnsi="Arial"/>
      <w:sz w:val="22"/>
      <w:szCs w:val="20"/>
    </w:rPr>
  </w:style>
  <w:style w:type="paragraph" w:customStyle="1" w:styleId="AbbildungKula51Verlag">
    <w:name w:val="AbbildungKula51Verlag"/>
    <w:basedOn w:val="Normalny"/>
    <w:autoRedefine/>
    <w:rsid w:val="002B6745"/>
    <w:pPr>
      <w:keepNext/>
      <w:widowControl w:val="0"/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22"/>
      <w:szCs w:val="20"/>
    </w:rPr>
  </w:style>
  <w:style w:type="paragraph" w:customStyle="1" w:styleId="TabelkiSrodekWysrodkowane">
    <w:name w:val="TabelkiSrodekWysrodkowane"/>
    <w:basedOn w:val="Nagwek2"/>
    <w:next w:val="Normalny"/>
    <w:autoRedefine/>
    <w:rsid w:val="002B6745"/>
    <w:pPr>
      <w:keepNext w:val="0"/>
      <w:overflowPunct/>
      <w:autoSpaceDE/>
      <w:autoSpaceDN/>
      <w:adjustRightInd/>
      <w:spacing w:before="0" w:after="0" w:line="240" w:lineRule="auto"/>
      <w:textAlignment w:val="auto"/>
      <w:outlineLvl w:val="9"/>
    </w:pPr>
    <w:rPr>
      <w:b w:val="0"/>
      <w:sz w:val="22"/>
      <w:szCs w:val="24"/>
    </w:rPr>
  </w:style>
  <w:style w:type="paragraph" w:customStyle="1" w:styleId="podobrazie">
    <w:name w:val="podobrazie"/>
    <w:basedOn w:val="TextKula51Verlag"/>
    <w:autoRedefine/>
    <w:rsid w:val="002B6745"/>
    <w:pPr>
      <w:widowControl/>
      <w:suppressAutoHyphens w:val="0"/>
      <w:spacing w:before="120" w:after="240" w:line="420" w:lineRule="atLeast"/>
    </w:pPr>
    <w:rPr>
      <w:rFonts w:ascii="Times New Roman" w:hAnsi="Times New Roman"/>
      <w:lang w:val="it-IT"/>
    </w:rPr>
  </w:style>
  <w:style w:type="paragraph" w:customStyle="1" w:styleId="stateOfTheArtINHALT">
    <w:name w:val="stateOfTheArtINHALT"/>
    <w:basedOn w:val="Nagweknotatki"/>
    <w:autoRedefine/>
    <w:rsid w:val="002B6745"/>
    <w:rPr>
      <w:sz w:val="22"/>
    </w:rPr>
  </w:style>
  <w:style w:type="paragraph" w:customStyle="1" w:styleId="TabellenInhalt1Verlag">
    <w:name w:val="Tabellen Inhalt1Verlag"/>
    <w:basedOn w:val="Normalny"/>
    <w:autoRedefine/>
    <w:rsid w:val="002B6745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i/>
    </w:rPr>
  </w:style>
  <w:style w:type="paragraph" w:customStyle="1" w:styleId="olfneu">
    <w:name w:val="olf neu"/>
    <w:basedOn w:val="lebenslaufolf"/>
    <w:autoRedefine/>
    <w:rsid w:val="002B6745"/>
    <w:pPr>
      <w:spacing w:after="0"/>
    </w:pPr>
  </w:style>
  <w:style w:type="paragraph" w:customStyle="1" w:styleId="Bewer">
    <w:name w:val="Bewer"/>
    <w:basedOn w:val="Normalny"/>
    <w:autoRedefine/>
    <w:rsid w:val="002B6745"/>
    <w:pPr>
      <w:spacing w:before="120"/>
    </w:pPr>
  </w:style>
  <w:style w:type="paragraph" w:customStyle="1" w:styleId="adresseBewerbungOlf">
    <w:name w:val="adresseBewerbungOlf"/>
    <w:basedOn w:val="Normalny"/>
    <w:autoRedefine/>
    <w:rsid w:val="002B6745"/>
    <w:rPr>
      <w:b/>
      <w:bCs/>
    </w:rPr>
  </w:style>
  <w:style w:type="paragraph" w:customStyle="1" w:styleId="bewerbLufthansa">
    <w:name w:val="bewerbLufthansa"/>
    <w:basedOn w:val="Normalny"/>
    <w:autoRedefine/>
    <w:rsid w:val="002B6745"/>
    <w:pPr>
      <w:spacing w:before="240"/>
    </w:pPr>
    <w:rPr>
      <w:sz w:val="22"/>
    </w:rPr>
  </w:style>
  <w:style w:type="paragraph" w:customStyle="1" w:styleId="Anhaenger">
    <w:name w:val="Anhaenger"/>
    <w:basedOn w:val="adresseBewerbungOlf"/>
    <w:autoRedefine/>
    <w:rsid w:val="002B6745"/>
    <w:pPr>
      <w:numPr>
        <w:numId w:val="2"/>
      </w:numPr>
    </w:pPr>
    <w:rPr>
      <w:b w:val="0"/>
      <w:bCs w:val="0"/>
      <w:sz w:val="22"/>
    </w:rPr>
  </w:style>
  <w:style w:type="paragraph" w:customStyle="1" w:styleId="Danksagung">
    <w:name w:val="Danksagung"/>
    <w:basedOn w:val="Normalny"/>
    <w:autoRedefine/>
    <w:rsid w:val="002B6745"/>
    <w:pPr>
      <w:keepNext/>
      <w:widowControl w:val="0"/>
      <w:suppressAutoHyphens/>
      <w:overflowPunct w:val="0"/>
      <w:autoSpaceDE w:val="0"/>
      <w:autoSpaceDN w:val="0"/>
      <w:adjustRightInd w:val="0"/>
      <w:spacing w:line="420" w:lineRule="atLeast"/>
      <w:textAlignment w:val="baseline"/>
      <w:outlineLvl w:val="0"/>
    </w:pPr>
    <w:rPr>
      <w:sz w:val="28"/>
      <w:szCs w:val="20"/>
    </w:rPr>
  </w:style>
  <w:style w:type="paragraph" w:customStyle="1" w:styleId="TextKula51">
    <w:name w:val="Text Kula51"/>
    <w:basedOn w:val="Nagwek1"/>
    <w:autoRedefine/>
    <w:rsid w:val="002B6745"/>
    <w:pPr>
      <w:widowControl w:val="0"/>
      <w:suppressAutoHyphens/>
      <w:overflowPunct w:val="0"/>
      <w:autoSpaceDE w:val="0"/>
      <w:autoSpaceDN w:val="0"/>
      <w:adjustRightInd w:val="0"/>
      <w:spacing w:before="120" w:after="240" w:line="312" w:lineRule="auto"/>
      <w:textAlignment w:val="baseline"/>
      <w:outlineLvl w:val="9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fusstextKULA51">
    <w:name w:val="fusstext KULA51"/>
    <w:basedOn w:val="Tekstprzypisudolnego"/>
    <w:autoRedefine/>
    <w:rsid w:val="00444472"/>
    <w:pPr>
      <w:framePr w:hSpace="142" w:vSpace="142" w:wrap="around" w:vAnchor="text" w:hAnchor="text" w:y="1"/>
      <w:widowControl w:val="0"/>
      <w:suppressAutoHyphens/>
      <w:overflowPunct w:val="0"/>
      <w:autoSpaceDE w:val="0"/>
      <w:autoSpaceDN w:val="0"/>
      <w:adjustRightInd w:val="0"/>
      <w:ind w:left="227" w:hanging="227"/>
      <w:textAlignment w:val="baseline"/>
    </w:pPr>
  </w:style>
  <w:style w:type="paragraph" w:customStyle="1" w:styleId="BriefeText">
    <w:name w:val="BriefeText"/>
    <w:basedOn w:val="Danksagung"/>
    <w:autoRedefine/>
    <w:rsid w:val="002B6745"/>
    <w:pPr>
      <w:spacing w:after="120"/>
    </w:pPr>
  </w:style>
  <w:style w:type="paragraph" w:customStyle="1" w:styleId="BriefAdresse">
    <w:name w:val="BriefAdresse"/>
    <w:basedOn w:val="BriefeText"/>
    <w:autoRedefine/>
    <w:rsid w:val="002B6745"/>
    <w:pPr>
      <w:spacing w:after="0" w:line="240" w:lineRule="auto"/>
      <w:jc w:val="left"/>
    </w:pPr>
  </w:style>
  <w:style w:type="paragraph" w:customStyle="1" w:styleId="2Strona">
    <w:name w:val="2Strona"/>
    <w:basedOn w:val="TextKula51"/>
    <w:autoRedefine/>
    <w:rsid w:val="002B6745"/>
    <w:pPr>
      <w:spacing w:after="0" w:line="420" w:lineRule="atLeast"/>
    </w:pPr>
    <w:rPr>
      <w:sz w:val="24"/>
    </w:rPr>
  </w:style>
  <w:style w:type="paragraph" w:customStyle="1" w:styleId="AbbildungKula51">
    <w:name w:val="AbbildungKula51"/>
    <w:basedOn w:val="Normalny"/>
    <w:autoRedefine/>
    <w:rsid w:val="002B6745"/>
    <w:pPr>
      <w:keepNext/>
      <w:widowControl w:val="0"/>
      <w:suppressAutoHyphens/>
      <w:overflowPunct w:val="0"/>
      <w:autoSpaceDE w:val="0"/>
      <w:autoSpaceDN w:val="0"/>
      <w:adjustRightInd w:val="0"/>
      <w:textAlignment w:val="baseline"/>
      <w:outlineLvl w:val="0"/>
    </w:pPr>
    <w:rPr>
      <w:sz w:val="26"/>
      <w:szCs w:val="20"/>
    </w:rPr>
  </w:style>
  <w:style w:type="paragraph" w:customStyle="1" w:styleId="verlagproba">
    <w:name w:val="verlagproba"/>
    <w:basedOn w:val="TextKula51"/>
    <w:autoRedefine/>
    <w:rsid w:val="002B6745"/>
  </w:style>
  <w:style w:type="paragraph" w:customStyle="1" w:styleId="SObrazkizliter9">
    <w:name w:val="SObrazki z liter9"/>
    <w:aliases w:val="sroderk"/>
    <w:basedOn w:val="TabelkiSrodekWysrodkowane"/>
    <w:next w:val="TextKula51"/>
    <w:autoRedefine/>
    <w:rsid w:val="002B6745"/>
  </w:style>
  <w:style w:type="paragraph" w:customStyle="1" w:styleId="Tabellenberschrift51">
    <w:name w:val="Tabellen Überschrift51"/>
    <w:basedOn w:val="Normalny"/>
    <w:autoRedefine/>
    <w:rsid w:val="002B6745"/>
    <w:pPr>
      <w:keepNext/>
      <w:widowControl w:val="0"/>
      <w:overflowPunct w:val="0"/>
      <w:autoSpaceDE w:val="0"/>
      <w:autoSpaceDN w:val="0"/>
      <w:adjustRightInd w:val="0"/>
      <w:textAlignment w:val="baseline"/>
      <w:outlineLvl w:val="8"/>
    </w:pPr>
    <w:rPr>
      <w:sz w:val="26"/>
      <w:szCs w:val="20"/>
    </w:rPr>
  </w:style>
  <w:style w:type="paragraph" w:customStyle="1" w:styleId="STofTHEartOBEreATB">
    <w:name w:val="STofTHEartOBEreATB"/>
    <w:basedOn w:val="stateOfTheArtINHALT"/>
    <w:autoRedefine/>
    <w:rsid w:val="002B6745"/>
    <w:pPr>
      <w:jc w:val="center"/>
    </w:pPr>
    <w:rPr>
      <w:i/>
    </w:rPr>
  </w:style>
  <w:style w:type="paragraph" w:customStyle="1" w:styleId="KulaAnhang">
    <w:name w:val="KulaAnhang"/>
    <w:basedOn w:val="TextKula51"/>
    <w:autoRedefine/>
    <w:rsid w:val="002B6745"/>
    <w:pPr>
      <w:keepNext w:val="0"/>
      <w:spacing w:before="0" w:after="0" w:line="240" w:lineRule="auto"/>
      <w:ind w:firstLine="709"/>
    </w:pPr>
    <w:rPr>
      <w:sz w:val="24"/>
    </w:rPr>
  </w:style>
  <w:style w:type="paragraph" w:customStyle="1" w:styleId="help">
    <w:name w:val="help"/>
    <w:basedOn w:val="Tabellenberschrift51"/>
    <w:autoRedefine/>
    <w:rsid w:val="002B6745"/>
    <w:pPr>
      <w:jc w:val="center"/>
    </w:pPr>
    <w:rPr>
      <w:b/>
      <w:i/>
      <w:sz w:val="22"/>
    </w:rPr>
  </w:style>
  <w:style w:type="paragraph" w:customStyle="1" w:styleId="letztezeile">
    <w:name w:val="letztezeile"/>
    <w:basedOn w:val="TextKula51"/>
    <w:next w:val="TextKula51"/>
    <w:autoRedefine/>
    <w:rsid w:val="002B6745"/>
    <w:pPr>
      <w:suppressAutoHyphens w:val="0"/>
    </w:pPr>
    <w:rPr>
      <w:sz w:val="22"/>
      <w:lang w:val="it-IT"/>
    </w:rPr>
  </w:style>
  <w:style w:type="paragraph" w:customStyle="1" w:styleId="help2">
    <w:name w:val="help2"/>
    <w:basedOn w:val="TextKula51"/>
    <w:next w:val="TextKula51"/>
    <w:autoRedefine/>
    <w:rsid w:val="002B6745"/>
    <w:pPr>
      <w:widowControl/>
      <w:suppressAutoHyphens w:val="0"/>
      <w:spacing w:before="0" w:after="0" w:line="240" w:lineRule="auto"/>
    </w:pPr>
    <w:rPr>
      <w:snapToGrid w:val="0"/>
      <w:sz w:val="22"/>
    </w:rPr>
  </w:style>
  <w:style w:type="paragraph" w:customStyle="1" w:styleId="help3">
    <w:name w:val="help3"/>
    <w:basedOn w:val="help2"/>
    <w:next w:val="help2"/>
    <w:autoRedefine/>
    <w:rsid w:val="002B6745"/>
    <w:pPr>
      <w:jc w:val="center"/>
    </w:pPr>
  </w:style>
  <w:style w:type="paragraph" w:customStyle="1" w:styleId="help4">
    <w:name w:val="help4"/>
    <w:basedOn w:val="help2"/>
    <w:next w:val="help3"/>
    <w:autoRedefine/>
    <w:rsid w:val="002B6745"/>
    <w:pPr>
      <w:jc w:val="center"/>
    </w:pPr>
    <w:rPr>
      <w:i/>
    </w:rPr>
  </w:style>
  <w:style w:type="paragraph" w:customStyle="1" w:styleId="dank">
    <w:name w:val="dank"/>
    <w:basedOn w:val="TextKula51"/>
    <w:autoRedefine/>
    <w:rsid w:val="002B6745"/>
    <w:pPr>
      <w:spacing w:before="0" w:after="0" w:line="240" w:lineRule="auto"/>
      <w:jc w:val="left"/>
    </w:pPr>
  </w:style>
  <w:style w:type="paragraph" w:customStyle="1" w:styleId="andereq">
    <w:name w:val="andereq"/>
    <w:basedOn w:val="TextKula51"/>
    <w:autoRedefine/>
    <w:rsid w:val="002B6745"/>
    <w:pPr>
      <w:suppressAutoHyphens w:val="0"/>
      <w:spacing w:after="0" w:line="240" w:lineRule="auto"/>
    </w:pPr>
    <w:rPr>
      <w:b/>
      <w:sz w:val="26"/>
      <w:lang w:val="it-IT"/>
    </w:rPr>
  </w:style>
  <w:style w:type="paragraph" w:customStyle="1" w:styleId="qlaAnschreiben">
    <w:name w:val="qlaAnschreiben"/>
    <w:basedOn w:val="Bewer"/>
    <w:autoRedefine/>
    <w:rsid w:val="002B6745"/>
    <w:rPr>
      <w:color w:val="000000"/>
      <w:sz w:val="22"/>
      <w:szCs w:val="18"/>
    </w:rPr>
  </w:style>
  <w:style w:type="paragraph" w:customStyle="1" w:styleId="s9">
    <w:name w:val="s9"/>
    <w:basedOn w:val="stateOfTheArtINHALT"/>
    <w:next w:val="TextKula51"/>
    <w:autoRedefine/>
    <w:rsid w:val="002B6745"/>
    <w:rPr>
      <w:sz w:val="20"/>
    </w:rPr>
  </w:style>
  <w:style w:type="paragraph" w:customStyle="1" w:styleId="1strona">
    <w:name w:val="1strona"/>
    <w:basedOn w:val="2Strona"/>
    <w:autoRedefine/>
    <w:rsid w:val="002B6745"/>
    <w:pPr>
      <w:spacing w:before="0" w:line="360" w:lineRule="auto"/>
      <w:ind w:left="2829" w:firstLine="709"/>
      <w:jc w:val="center"/>
    </w:pPr>
    <w:rPr>
      <w:bCs/>
    </w:rPr>
  </w:style>
  <w:style w:type="paragraph" w:customStyle="1" w:styleId="zalachniki">
    <w:name w:val="zalachniki"/>
    <w:basedOn w:val="Normalny"/>
    <w:rsid w:val="002B6745"/>
    <w:pPr>
      <w:spacing w:before="120" w:after="120"/>
      <w:ind w:left="839"/>
      <w:jc w:val="center"/>
    </w:pPr>
    <w:rPr>
      <w:i/>
      <w:sz w:val="22"/>
      <w:szCs w:val="20"/>
    </w:rPr>
  </w:style>
  <w:style w:type="paragraph" w:customStyle="1" w:styleId="zazalenieduze">
    <w:name w:val="zazalenie duze"/>
    <w:basedOn w:val="Normalny"/>
    <w:autoRedefine/>
    <w:rsid w:val="002B6745"/>
    <w:pPr>
      <w:spacing w:before="240" w:line="24" w:lineRule="exact"/>
      <w:ind w:firstLine="709"/>
    </w:pPr>
    <w:rPr>
      <w:sz w:val="28"/>
      <w:szCs w:val="20"/>
    </w:rPr>
  </w:style>
  <w:style w:type="paragraph" w:customStyle="1" w:styleId="zal">
    <w:name w:val="zal"/>
    <w:basedOn w:val="Normalny"/>
    <w:autoRedefine/>
    <w:rsid w:val="002B6745"/>
    <w:rPr>
      <w:szCs w:val="20"/>
    </w:rPr>
  </w:style>
  <w:style w:type="paragraph" w:customStyle="1" w:styleId="niezgoda">
    <w:name w:val="niezgoda"/>
    <w:basedOn w:val="TextKula51"/>
    <w:autoRedefine/>
    <w:rsid w:val="002B6745"/>
    <w:pPr>
      <w:spacing w:after="0" w:line="360" w:lineRule="auto"/>
    </w:pPr>
  </w:style>
  <w:style w:type="paragraph" w:customStyle="1" w:styleId="niezgodaPunkty">
    <w:name w:val="niezgodaPunkty"/>
    <w:basedOn w:val="TextKula51"/>
    <w:autoRedefine/>
    <w:rsid w:val="002B6745"/>
    <w:pPr>
      <w:spacing w:before="0" w:after="120" w:line="240" w:lineRule="auto"/>
      <w:ind w:firstLine="709"/>
    </w:pPr>
    <w:rPr>
      <w:b/>
    </w:rPr>
  </w:style>
  <w:style w:type="paragraph" w:customStyle="1" w:styleId="niezgodaysliki">
    <w:name w:val="niezgodaysliki"/>
    <w:basedOn w:val="niezgoda"/>
    <w:autoRedefine/>
    <w:rsid w:val="002B6745"/>
    <w:pPr>
      <w:numPr>
        <w:numId w:val="3"/>
      </w:numPr>
    </w:pPr>
  </w:style>
  <w:style w:type="paragraph" w:customStyle="1" w:styleId="Nnafoliach">
    <w:name w:val="Nnafoliach"/>
    <w:basedOn w:val="niezgoda"/>
    <w:autoRedefine/>
    <w:rsid w:val="002B6745"/>
    <w:rPr>
      <w:i/>
    </w:rPr>
  </w:style>
  <w:style w:type="paragraph" w:customStyle="1" w:styleId="awyklady">
    <w:name w:val="awyklady"/>
    <w:basedOn w:val="TextKula51"/>
    <w:autoRedefine/>
    <w:rsid w:val="002B6745"/>
    <w:pPr>
      <w:spacing w:after="0" w:line="360" w:lineRule="auto"/>
    </w:pPr>
    <w:rPr>
      <w:bCs/>
      <w:sz w:val="24"/>
      <w:szCs w:val="18"/>
    </w:rPr>
  </w:style>
  <w:style w:type="paragraph" w:customStyle="1" w:styleId="Test">
    <w:name w:val="Test"/>
    <w:basedOn w:val="Normalny"/>
    <w:autoRedefine/>
    <w:rsid w:val="002B6745"/>
    <w:pPr>
      <w:spacing w:before="240"/>
    </w:pPr>
    <w:rPr>
      <w:szCs w:val="40"/>
      <w:lang w:eastAsia="pl-PL"/>
    </w:rPr>
  </w:style>
  <w:style w:type="paragraph" w:customStyle="1" w:styleId="Einladung">
    <w:name w:val="Einladung"/>
    <w:basedOn w:val="bewerbLufthansa"/>
    <w:autoRedefine/>
    <w:rsid w:val="002B6745"/>
    <w:pPr>
      <w:spacing w:before="0"/>
      <w:jc w:val="center"/>
    </w:pPr>
    <w:rPr>
      <w:i/>
      <w:sz w:val="28"/>
      <w:lang w:val="it-IT"/>
    </w:rPr>
  </w:style>
  <w:style w:type="paragraph" w:customStyle="1" w:styleId="cwiczenia">
    <w:name w:val="cwiczenia"/>
    <w:basedOn w:val="awyklady"/>
    <w:autoRedefine/>
    <w:rsid w:val="002B6745"/>
    <w:pPr>
      <w:spacing w:before="0"/>
    </w:pPr>
  </w:style>
  <w:style w:type="paragraph" w:customStyle="1" w:styleId="folie1">
    <w:name w:val="folie1"/>
    <w:basedOn w:val="awyklady"/>
    <w:autoRedefine/>
    <w:rsid w:val="002B6745"/>
    <w:rPr>
      <w:sz w:val="28"/>
      <w:szCs w:val="17"/>
    </w:rPr>
  </w:style>
  <w:style w:type="paragraph" w:customStyle="1" w:styleId="Folie2">
    <w:name w:val="Folie2"/>
    <w:basedOn w:val="awyklady"/>
    <w:autoRedefine/>
    <w:rsid w:val="00AD0A32"/>
    <w:pPr>
      <w:spacing w:before="240" w:after="120" w:line="240" w:lineRule="auto"/>
      <w:ind w:left="357"/>
      <w:jc w:val="center"/>
    </w:pPr>
    <w:rPr>
      <w:b/>
      <w:sz w:val="28"/>
      <w:szCs w:val="17"/>
    </w:rPr>
  </w:style>
  <w:style w:type="paragraph" w:customStyle="1" w:styleId="Folie3">
    <w:name w:val="Folie3"/>
    <w:basedOn w:val="awyklady"/>
    <w:rsid w:val="002B6745"/>
    <w:pPr>
      <w:numPr>
        <w:numId w:val="4"/>
      </w:numPr>
      <w:spacing w:before="0" w:line="240" w:lineRule="auto"/>
      <w:jc w:val="left"/>
    </w:pPr>
    <w:rPr>
      <w:sz w:val="28"/>
      <w:szCs w:val="17"/>
    </w:rPr>
  </w:style>
  <w:style w:type="paragraph" w:customStyle="1" w:styleId="testyPytana">
    <w:name w:val="testyPytana"/>
    <w:basedOn w:val="cwiczenia"/>
    <w:autoRedefine/>
    <w:rsid w:val="002B6745"/>
    <w:pPr>
      <w:numPr>
        <w:numId w:val="5"/>
      </w:numPr>
      <w:spacing w:before="120" w:line="240" w:lineRule="auto"/>
    </w:pPr>
  </w:style>
  <w:style w:type="paragraph" w:customStyle="1" w:styleId="testymyslaki">
    <w:name w:val="testymyslaki"/>
    <w:basedOn w:val="testyPytana"/>
    <w:autoRedefine/>
    <w:rsid w:val="002B6745"/>
    <w:pPr>
      <w:numPr>
        <w:numId w:val="0"/>
      </w:numPr>
      <w:spacing w:before="0"/>
    </w:pPr>
  </w:style>
  <w:style w:type="paragraph" w:customStyle="1" w:styleId="atestyPytana">
    <w:name w:val="atestyPytana"/>
    <w:basedOn w:val="Normalny"/>
    <w:autoRedefine/>
    <w:rsid w:val="002B6745"/>
    <w:pPr>
      <w:keepNext/>
      <w:widowControl w:val="0"/>
      <w:numPr>
        <w:numId w:val="6"/>
      </w:numPr>
      <w:suppressAutoHyphens/>
      <w:overflowPunct w:val="0"/>
      <w:autoSpaceDE w:val="0"/>
      <w:autoSpaceDN w:val="0"/>
      <w:adjustRightInd w:val="0"/>
      <w:spacing w:before="240"/>
      <w:textAlignment w:val="baseline"/>
    </w:pPr>
    <w:rPr>
      <w:sz w:val="26"/>
      <w:szCs w:val="20"/>
    </w:rPr>
  </w:style>
  <w:style w:type="paragraph" w:customStyle="1" w:styleId="atestymyslaki">
    <w:name w:val="atestymyslaki"/>
    <w:basedOn w:val="atestyPytana"/>
    <w:autoRedefine/>
    <w:rsid w:val="002B6745"/>
    <w:pPr>
      <w:numPr>
        <w:numId w:val="7"/>
      </w:numPr>
      <w:spacing w:before="0"/>
    </w:pPr>
  </w:style>
  <w:style w:type="paragraph" w:customStyle="1" w:styleId="adres">
    <w:name w:val="adres"/>
    <w:basedOn w:val="atestymyslaki"/>
    <w:autoRedefine/>
    <w:rsid w:val="002B6745"/>
    <w:pPr>
      <w:numPr>
        <w:numId w:val="0"/>
      </w:numPr>
      <w:jc w:val="left"/>
    </w:pPr>
    <w:rPr>
      <w:sz w:val="24"/>
    </w:rPr>
  </w:style>
  <w:style w:type="paragraph" w:customStyle="1" w:styleId="aKropki">
    <w:name w:val="aKropki"/>
    <w:basedOn w:val="atestyPytana"/>
    <w:next w:val="atestyPytana"/>
    <w:autoRedefine/>
    <w:rsid w:val="002B6745"/>
    <w:pPr>
      <w:numPr>
        <w:numId w:val="0"/>
      </w:numPr>
      <w:spacing w:before="0"/>
      <w:ind w:left="357"/>
    </w:pPr>
  </w:style>
  <w:style w:type="paragraph" w:customStyle="1" w:styleId="TrescArtykulu">
    <w:name w:val="TrescArtykulu"/>
    <w:basedOn w:val="Normalny"/>
    <w:autoRedefine/>
    <w:rsid w:val="002B6745"/>
    <w:pPr>
      <w:spacing w:line="260" w:lineRule="exact"/>
      <w:ind w:firstLine="340"/>
    </w:pPr>
    <w:rPr>
      <w:sz w:val="20"/>
    </w:rPr>
  </w:style>
  <w:style w:type="paragraph" w:customStyle="1" w:styleId="PrzypisArtykul">
    <w:name w:val="PrzypisArtykul"/>
    <w:basedOn w:val="Tekstprzypisudolnego"/>
    <w:autoRedefine/>
    <w:rsid w:val="002B6745"/>
    <w:rPr>
      <w:sz w:val="18"/>
    </w:rPr>
  </w:style>
  <w:style w:type="paragraph" w:customStyle="1" w:styleId="trescArtykuluMyslaki">
    <w:name w:val="trescArtykuluMyslaki"/>
    <w:basedOn w:val="TrescArtykulu"/>
    <w:autoRedefine/>
    <w:rsid w:val="002B6745"/>
    <w:pPr>
      <w:numPr>
        <w:numId w:val="8"/>
      </w:numPr>
    </w:pPr>
  </w:style>
  <w:style w:type="paragraph" w:customStyle="1" w:styleId="wizytowki">
    <w:name w:val="wizytowki"/>
    <w:basedOn w:val="Normalny"/>
    <w:autoRedefine/>
    <w:rsid w:val="002B6745"/>
    <w:rPr>
      <w:rFonts w:ascii="Monotype Corsiva" w:hAnsi="Monotype Corsiva"/>
      <w:i/>
      <w:sz w:val="40"/>
    </w:rPr>
  </w:style>
  <w:style w:type="paragraph" w:customStyle="1" w:styleId="Formatvorlage1">
    <w:name w:val="Formatvorlage1"/>
    <w:basedOn w:val="folie1"/>
    <w:autoRedefine/>
    <w:rsid w:val="002B6745"/>
    <w:pPr>
      <w:numPr>
        <w:numId w:val="9"/>
      </w:numPr>
      <w:spacing w:before="0" w:line="240" w:lineRule="auto"/>
    </w:pPr>
    <w:rPr>
      <w:sz w:val="24"/>
    </w:rPr>
  </w:style>
  <w:style w:type="paragraph" w:customStyle="1" w:styleId="awykladymysali">
    <w:name w:val="awykladymysali"/>
    <w:basedOn w:val="awyklady"/>
    <w:autoRedefine/>
    <w:rsid w:val="002B6745"/>
    <w:pPr>
      <w:numPr>
        <w:numId w:val="10"/>
      </w:numPr>
      <w:spacing w:before="0" w:line="240" w:lineRule="auto"/>
    </w:pPr>
    <w:rPr>
      <w:bCs w:val="0"/>
      <w:szCs w:val="28"/>
    </w:rPr>
  </w:style>
  <w:style w:type="paragraph" w:customStyle="1" w:styleId="awykladyPunkciki">
    <w:name w:val="awykladyPunkciki"/>
    <w:basedOn w:val="awyklady"/>
    <w:autoRedefine/>
    <w:rsid w:val="002B6745"/>
    <w:pPr>
      <w:numPr>
        <w:numId w:val="11"/>
      </w:numPr>
    </w:pPr>
    <w:rPr>
      <w:szCs w:val="36"/>
    </w:rPr>
  </w:style>
  <w:style w:type="paragraph" w:customStyle="1" w:styleId="Tab">
    <w:name w:val="Tab"/>
    <w:basedOn w:val="andereq"/>
    <w:autoRedefine/>
    <w:rsid w:val="002B6745"/>
    <w:pPr>
      <w:spacing w:before="0"/>
      <w:jc w:val="left"/>
    </w:pPr>
    <w:rPr>
      <w:sz w:val="20"/>
    </w:rPr>
  </w:style>
  <w:style w:type="paragraph" w:customStyle="1" w:styleId="tabMyslak">
    <w:name w:val="tabMyslak"/>
    <w:basedOn w:val="Tab"/>
    <w:rsid w:val="002B6745"/>
    <w:pPr>
      <w:numPr>
        <w:numId w:val="12"/>
      </w:numPr>
    </w:pPr>
    <w:rPr>
      <w:b w:val="0"/>
    </w:rPr>
  </w:style>
  <w:style w:type="paragraph" w:customStyle="1" w:styleId="Referat">
    <w:name w:val="Referat"/>
    <w:basedOn w:val="Normalny"/>
    <w:autoRedefine/>
    <w:rsid w:val="002B6745"/>
    <w:pPr>
      <w:widowControl w:val="0"/>
      <w:spacing w:before="120"/>
    </w:pPr>
    <w:rPr>
      <w:w w:val="102"/>
      <w:lang w:eastAsia="pl-PL"/>
    </w:rPr>
  </w:style>
  <w:style w:type="paragraph" w:customStyle="1" w:styleId="referatpunkty">
    <w:name w:val="referat punkty"/>
    <w:basedOn w:val="Referat"/>
    <w:rsid w:val="002B6745"/>
    <w:rPr>
      <w:b/>
    </w:rPr>
  </w:style>
  <w:style w:type="paragraph" w:customStyle="1" w:styleId="referatmyslniki0">
    <w:name w:val="referat myslniki"/>
    <w:basedOn w:val="Referat"/>
    <w:rsid w:val="002B6745"/>
  </w:style>
  <w:style w:type="paragraph" w:customStyle="1" w:styleId="ReferatMyslniki">
    <w:name w:val="Referat Myslniki"/>
    <w:basedOn w:val="Referat"/>
    <w:autoRedefine/>
    <w:rsid w:val="002B6745"/>
    <w:pPr>
      <w:numPr>
        <w:numId w:val="13"/>
      </w:numPr>
    </w:pPr>
  </w:style>
  <w:style w:type="character" w:customStyle="1" w:styleId="Nagwek5Znak">
    <w:name w:val="Nagłówek 5 Znak"/>
    <w:link w:val="Nagwek5"/>
    <w:uiPriority w:val="9"/>
    <w:semiHidden/>
    <w:rsid w:val="00C716F1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C716F1"/>
    <w:rPr>
      <w:rFonts w:ascii="Calibri" w:hAnsi="Calibri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C716F1"/>
    <w:rPr>
      <w:rFonts w:ascii="Calibri" w:hAnsi="Calibri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semiHidden/>
    <w:rsid w:val="00C716F1"/>
    <w:rPr>
      <w:rFonts w:ascii="Calibri" w:hAnsi="Calibri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"/>
    <w:semiHidden/>
    <w:rsid w:val="00C716F1"/>
    <w:rPr>
      <w:rFonts w:ascii="Cambria" w:hAnsi="Cambria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16F1"/>
    <w:pPr>
      <w:spacing w:after="200" w:line="276" w:lineRule="auto"/>
      <w:jc w:val="left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716F1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10"/>
    <w:rsid w:val="00C716F1"/>
    <w:rPr>
      <w:rFonts w:ascii="Cambria" w:hAnsi="Cambria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16F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link w:val="Podtytu"/>
    <w:uiPriority w:val="11"/>
    <w:rsid w:val="00C716F1"/>
    <w:rPr>
      <w:rFonts w:ascii="Cambria" w:hAnsi="Cambria"/>
      <w:sz w:val="24"/>
      <w:szCs w:val="24"/>
      <w:lang w:eastAsia="en-US"/>
    </w:rPr>
  </w:style>
  <w:style w:type="character" w:styleId="Uwydatnienie">
    <w:name w:val="Emphasis"/>
    <w:uiPriority w:val="20"/>
    <w:qFormat/>
    <w:rsid w:val="00C716F1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C716F1"/>
    <w:pPr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716F1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716F1"/>
    <w:pPr>
      <w:spacing w:after="200" w:line="276" w:lineRule="auto"/>
      <w:ind w:left="708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716F1"/>
    <w:pPr>
      <w:spacing w:after="200" w:line="276" w:lineRule="auto"/>
      <w:jc w:val="left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rsid w:val="00C716F1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16F1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C716F1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C716F1"/>
    <w:rPr>
      <w:i/>
      <w:iCs/>
      <w:color w:val="808080"/>
    </w:rPr>
  </w:style>
  <w:style w:type="character" w:styleId="Wyrnienieintensywne">
    <w:name w:val="Intense Emphasis"/>
    <w:uiPriority w:val="21"/>
    <w:qFormat/>
    <w:rsid w:val="00C716F1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C716F1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C716F1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C716F1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16F1"/>
    <w:pPr>
      <w:spacing w:before="240" w:after="60" w:line="276" w:lineRule="auto"/>
      <w:jc w:val="left"/>
      <w:outlineLvl w:val="9"/>
    </w:pPr>
    <w:rPr>
      <w:rFonts w:ascii="Cambria" w:hAnsi="Cambria"/>
      <w:b/>
      <w:lang w:eastAsia="en-US"/>
    </w:rPr>
  </w:style>
  <w:style w:type="paragraph" w:customStyle="1" w:styleId="Default">
    <w:name w:val="Default"/>
    <w:rsid w:val="00C716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C716F1"/>
    <w:rPr>
      <w:vertAlign w:val="superscript"/>
    </w:rPr>
  </w:style>
  <w:style w:type="paragraph" w:customStyle="1" w:styleId="NormMylniki">
    <w:name w:val="NormMyślniki"/>
    <w:basedOn w:val="Tekstpodstawowy"/>
    <w:next w:val="Normalny"/>
    <w:qFormat/>
    <w:rsid w:val="00C716F1"/>
    <w:pPr>
      <w:numPr>
        <w:numId w:val="14"/>
      </w:numPr>
      <w:ind w:left="0" w:firstLine="0"/>
    </w:pPr>
  </w:style>
  <w:style w:type="paragraph" w:customStyle="1" w:styleId="NormPRZYPISY">
    <w:name w:val="NormPRZYPISY"/>
    <w:basedOn w:val="NormMylniki"/>
    <w:qFormat/>
    <w:rsid w:val="00C716F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16F1"/>
    <w:pPr>
      <w:spacing w:after="12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rsid w:val="00C716F1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6F1"/>
    <w:pPr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C716F1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6F1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716F1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C716F1"/>
    <w:rPr>
      <w:vertAlign w:val="superscript"/>
    </w:rPr>
  </w:style>
  <w:style w:type="character" w:styleId="Hipercze">
    <w:name w:val="Hyperlink"/>
    <w:uiPriority w:val="99"/>
    <w:unhideWhenUsed/>
    <w:rsid w:val="00C716F1"/>
    <w:rPr>
      <w:color w:val="0000FF"/>
      <w:u w:val="single"/>
    </w:rPr>
  </w:style>
  <w:style w:type="paragraph" w:customStyle="1" w:styleId="Diagnoza">
    <w:name w:val="Diagnoza"/>
    <w:basedOn w:val="Normalny"/>
    <w:autoRedefine/>
    <w:qFormat/>
    <w:rsid w:val="00FF343A"/>
    <w:pPr>
      <w:spacing w:before="120" w:line="360" w:lineRule="auto"/>
      <w:ind w:firstLine="709"/>
    </w:pPr>
    <w:rPr>
      <w:rFonts w:eastAsia="Helvetica"/>
      <w:bCs/>
      <w:szCs w:val="22"/>
      <w:lang w:eastAsia="en-US"/>
    </w:rPr>
  </w:style>
  <w:style w:type="paragraph" w:customStyle="1" w:styleId="DiagnozaTabelki">
    <w:name w:val="DiagnozaTabelki"/>
    <w:basedOn w:val="Diagnoza"/>
    <w:qFormat/>
    <w:rsid w:val="00EE7B2C"/>
    <w:pPr>
      <w:spacing w:before="0" w:line="240" w:lineRule="auto"/>
      <w:ind w:firstLine="0"/>
    </w:pPr>
    <w:rPr>
      <w:sz w:val="20"/>
    </w:rPr>
  </w:style>
  <w:style w:type="paragraph" w:customStyle="1" w:styleId="DiagZrodla">
    <w:name w:val="DiagZrodla"/>
    <w:basedOn w:val="DiagnozaTabelki"/>
    <w:qFormat/>
    <w:rsid w:val="00E57A19"/>
    <w:pPr>
      <w:spacing w:after="240"/>
    </w:pPr>
  </w:style>
  <w:style w:type="paragraph" w:customStyle="1" w:styleId="DiagTytyly">
    <w:name w:val="DiagTytyly"/>
    <w:basedOn w:val="Diagnoza"/>
    <w:qFormat/>
    <w:rsid w:val="008A0191"/>
    <w:pPr>
      <w:numPr>
        <w:numId w:val="15"/>
      </w:numPr>
      <w:spacing w:before="0"/>
      <w:jc w:val="left"/>
    </w:pPr>
    <w:rPr>
      <w:b/>
    </w:rPr>
  </w:style>
  <w:style w:type="paragraph" w:customStyle="1" w:styleId="przypis">
    <w:name w:val="przypis"/>
    <w:basedOn w:val="Normalny"/>
    <w:rsid w:val="00E805A9"/>
    <w:pPr>
      <w:autoSpaceDE w:val="0"/>
      <w:autoSpaceDN w:val="0"/>
      <w:adjustRightInd w:val="0"/>
    </w:pPr>
    <w:rPr>
      <w:sz w:val="20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C9054C"/>
  </w:style>
  <w:style w:type="paragraph" w:customStyle="1" w:styleId="DiagTytTab">
    <w:name w:val="DiagTytTab"/>
    <w:basedOn w:val="Diagnoza"/>
    <w:autoRedefine/>
    <w:qFormat/>
    <w:rsid w:val="00155408"/>
    <w:pPr>
      <w:spacing w:before="240" w:line="240" w:lineRule="auto"/>
      <w:ind w:firstLine="0"/>
    </w:pPr>
    <w:rPr>
      <w:b/>
    </w:rPr>
  </w:style>
  <w:style w:type="paragraph" w:customStyle="1" w:styleId="DiagTyt2">
    <w:name w:val="DiagTyt2"/>
    <w:basedOn w:val="DiagTytyly"/>
    <w:autoRedefine/>
    <w:qFormat/>
    <w:rsid w:val="00332746"/>
    <w:pPr>
      <w:numPr>
        <w:numId w:val="0"/>
      </w:numPr>
    </w:pPr>
    <w:rPr>
      <w:szCs w:val="28"/>
    </w:rPr>
  </w:style>
  <w:style w:type="paragraph" w:customStyle="1" w:styleId="bibliografia">
    <w:name w:val="bibliografia"/>
    <w:basedOn w:val="Normalny"/>
    <w:rsid w:val="008B4F80"/>
    <w:pPr>
      <w:numPr>
        <w:numId w:val="16"/>
      </w:numPr>
      <w:tabs>
        <w:tab w:val="clear" w:pos="2581"/>
        <w:tab w:val="left" w:pos="454"/>
      </w:tabs>
      <w:autoSpaceDE w:val="0"/>
      <w:autoSpaceDN w:val="0"/>
      <w:adjustRightInd w:val="0"/>
      <w:spacing w:after="120"/>
      <w:ind w:left="454"/>
      <w:jc w:val="center"/>
    </w:pPr>
    <w:rPr>
      <w:sz w:val="18"/>
      <w:szCs w:val="18"/>
      <w:lang w:eastAsia="pl-PL"/>
    </w:rPr>
  </w:style>
  <w:style w:type="paragraph" w:customStyle="1" w:styleId="NormLIT">
    <w:name w:val="NormLIT"/>
    <w:basedOn w:val="Normalny"/>
    <w:qFormat/>
    <w:rsid w:val="008B4F80"/>
    <w:pPr>
      <w:autoSpaceDE w:val="0"/>
      <w:autoSpaceDN w:val="0"/>
      <w:adjustRightInd w:val="0"/>
      <w:spacing w:before="120" w:after="240"/>
      <w:jc w:val="left"/>
    </w:pPr>
    <w:rPr>
      <w:rFonts w:eastAsia="Calibri"/>
      <w:lang w:val="en-US" w:eastAsia="en-US"/>
    </w:rPr>
  </w:style>
  <w:style w:type="character" w:customStyle="1" w:styleId="personname">
    <w:name w:val="person_name"/>
    <w:basedOn w:val="Domylnaczcionkaakapitu"/>
    <w:rsid w:val="0024009F"/>
  </w:style>
  <w:style w:type="paragraph" w:customStyle="1" w:styleId="DiagnozaMyslaki">
    <w:name w:val="DiagnozaMyslaki"/>
    <w:basedOn w:val="Tekstprzypisudolnego"/>
    <w:autoRedefine/>
    <w:qFormat/>
    <w:rsid w:val="00FF1295"/>
    <w:pPr>
      <w:numPr>
        <w:numId w:val="33"/>
      </w:numPr>
      <w:spacing w:line="360" w:lineRule="auto"/>
    </w:pPr>
    <w:rPr>
      <w:sz w:val="24"/>
    </w:rPr>
  </w:style>
  <w:style w:type="paragraph" w:customStyle="1" w:styleId="DiagPodtytuly">
    <w:name w:val="DiagPodtytuly"/>
    <w:basedOn w:val="Diagnoza"/>
    <w:autoRedefine/>
    <w:qFormat/>
    <w:rsid w:val="00E7131B"/>
    <w:pPr>
      <w:spacing w:after="120"/>
    </w:pPr>
    <w:rPr>
      <w:b/>
      <w:sz w:val="28"/>
    </w:rPr>
  </w:style>
  <w:style w:type="paragraph" w:styleId="NormalnyWeb">
    <w:name w:val="Normal (Web)"/>
    <w:basedOn w:val="Normalny"/>
    <w:uiPriority w:val="99"/>
    <w:semiHidden/>
    <w:unhideWhenUsed/>
    <w:rsid w:val="007B06F5"/>
    <w:pPr>
      <w:spacing w:before="100" w:beforeAutospacing="1" w:after="119"/>
      <w:jc w:val="left"/>
    </w:pPr>
    <w:rPr>
      <w:lang w:eastAsia="pl-PL"/>
    </w:rPr>
  </w:style>
  <w:style w:type="paragraph" w:customStyle="1" w:styleId="DiagnozaMyslakiDRUGIE">
    <w:name w:val="DiagnozaMyslakiDRUGIE"/>
    <w:basedOn w:val="Diagnoza"/>
    <w:autoRedefine/>
    <w:qFormat/>
    <w:rsid w:val="004845E5"/>
    <w:pPr>
      <w:numPr>
        <w:numId w:val="30"/>
      </w:numPr>
      <w:spacing w:before="0"/>
      <w:ind w:left="1423" w:hanging="357"/>
    </w:pPr>
  </w:style>
  <w:style w:type="paragraph" w:customStyle="1" w:styleId="DiagTabSRODEK">
    <w:name w:val="DiagTabSRODEK"/>
    <w:basedOn w:val="DiagTytTab"/>
    <w:autoRedefine/>
    <w:qFormat/>
    <w:rsid w:val="00193E49"/>
    <w:pPr>
      <w:spacing w:before="0"/>
      <w:jc w:val="center"/>
    </w:pPr>
    <w:rPr>
      <w:b w:val="0"/>
      <w:sz w:val="20"/>
    </w:rPr>
  </w:style>
  <w:style w:type="paragraph" w:customStyle="1" w:styleId="DiagMaile">
    <w:name w:val="DiagMaile"/>
    <w:basedOn w:val="DiagnozaTabelki"/>
    <w:autoRedefine/>
    <w:qFormat/>
    <w:rsid w:val="00E7131B"/>
    <w:pPr>
      <w:jc w:val="left"/>
    </w:pPr>
    <w:rPr>
      <w:i/>
      <w:szCs w:val="20"/>
      <w:lang w:val="en-US"/>
    </w:rPr>
  </w:style>
  <w:style w:type="paragraph" w:customStyle="1" w:styleId="Tyt">
    <w:name w:val="Tyt"/>
    <w:basedOn w:val="Normalny"/>
    <w:qFormat/>
    <w:rsid w:val="00B602C2"/>
    <w:pPr>
      <w:suppressAutoHyphens/>
      <w:spacing w:before="240" w:after="120" w:line="360" w:lineRule="auto"/>
      <w:jc w:val="center"/>
    </w:pPr>
    <w:rPr>
      <w:rFonts w:eastAsia="Arial"/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582">
      <w:bodyDiv w:val="1"/>
      <w:marLeft w:val="284"/>
      <w:marRight w:val="28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038">
      <w:bodyDiv w:val="1"/>
      <w:marLeft w:val="284"/>
      <w:marRight w:val="28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0BDD1-5AE2-4DC3-B193-97014D5E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Magdalena Jaworska</cp:lastModifiedBy>
  <cp:revision>2</cp:revision>
  <cp:lastPrinted>2017-04-18T11:02:00Z</cp:lastPrinted>
  <dcterms:created xsi:type="dcterms:W3CDTF">2017-08-14T14:13:00Z</dcterms:created>
  <dcterms:modified xsi:type="dcterms:W3CDTF">2017-08-14T14:13:00Z</dcterms:modified>
</cp:coreProperties>
</file>